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fedb" w14:textId="864f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354 "2023-2025 жылдарға арналған Қаратерең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17 қарашадағы № 125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"2023-2025 жылдарға арналған Қаратерең ауылдық округінің бюджеті туралы"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Қаратерең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60 608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54 724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61 626,6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- 1 018,6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-1 018,6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 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Қаратерең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