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7d98" w14:textId="25f7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ауданы Арал қаласының жергілікті қоғамдастық жиналысының Регламентін бекіту туралы" Арал аудандық мәслихатының 2018 жылғы 23 мамырдағы № 153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21 желтоқсандағы № 134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"Арал ауданы Арал қаласының жергілікті қоғамдастық жиналысының Регламентін бекіту туралы" Арал аудандық мәслихатының 2018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6310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Арал қаласының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