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b8d4" w14:textId="6dcb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"Арал ауданы Қамыстыбас ауылдық округінің жергілікті қоғамдастық жиналысының Регламентін бекіту туралы" Арал аудандық мәслихатының 2018 жылғы 23 мамырдағы № 157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21 желтоқсандағы № 140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"Арал ауданы Қамыстыбас ауылдық округінің жергілікті қоғамдастық жиналысының Регламентін бекіту туралы" Арал аудандық мәслихатының 2018 жылғы 23 мамырдағы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6307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Арал ауданы Қамыстыбас ауылдық округінің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алып тасталсын.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