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048ba" w14:textId="8a048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"2024-2026 жылдарға арналған Ақирек ауылдық округінің бюджеті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2023 жылғы 26 желтоқсандағы № 148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2024-2026 жылдарға арналған Ақирек ауылдық округінің бюджеті 1, 2, 3-қосымшаларға сәйкес, оның ішінде 2024 жылға мынадай көлемдерде бекітілсін: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70 028 мың теңге, оның ішінде: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2 317 мың теңге;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240 мың теңге;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67 471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71 068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- 1040,0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1040,0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1040,0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Арал аудандық мәслихатының 11.04.2024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2024 жылға арналған Ақирек ауылдық округінің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 және ресми жариялауға жатады.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шешіміне 1-қосымша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Ақирек ауылдық округінің 2024 жылға арналған бюджеті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1-тармақ жаңа редакцияда - Қызылорда облысы Арал аудандық мәслихатының 11.04.2024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жұмыстарғажәнеқызметтергесалынатынішкісалықтар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шеңберіндеөңірлерді экономикалық дамытуға жәрдемдесубойынша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шешіміне 2-қосымша</w:t>
            </w:r>
          </w:p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Ақирек ауылдық округінің 2025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2025 жыл сомасы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шешіміне 3-қосымша</w:t>
            </w:r>
          </w:p>
        </w:tc>
      </w:tr>
    </w:tbl>
    <w:bookmarkStart w:name="z3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Ақирек ауылдық округінің 2026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2026 жыл сомасы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шешіміне 4-қосымша</w:t>
            </w:r>
          </w:p>
        </w:tc>
      </w:tr>
    </w:tbl>
    <w:bookmarkStart w:name="z4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Ақирек ауылдық округі бюджетін атқару процесінде секвестрлеуге жатпайтын бюджеттік бағдарламалар тізбесі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