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ba9e" w14:textId="05ab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Сазды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26 желтоқсандағы № 158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Сазды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55 671 мың теңге;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1 676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53 984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56 064,9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-393,9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393,9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393,9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Сазды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1-қосымша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Сазды ауылдық округінің 2024 жылға арналған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2-қосымша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Сазды ауылдық округінің 2025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3-қосымша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Сазды ауылдық округінің 2026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4-қосымша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Сазды ауылдық округі бюджетін атқару процесінде секвестрлеуге жатпайтын бюджеттік бағдарламалар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