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2939" w14:textId="d5f2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Мергенсай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161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Мергенсай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64 050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4 418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59 632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64 050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Мергенсай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3-қосымша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2026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4-қосымша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Мергенсай ауылдық округі бюджетін атқару процесінде секвестрлеуге жатпайтын бюджеттік бағдарламалар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