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f4bc" w14:textId="5dbf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Қамыстыбас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162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Қамыстыбас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94 751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5 359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744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88 648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- 96455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- 1 704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1 704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1-қосымша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2024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Кәсiпкерлiкжәнекәсiбиқызметтiжүргiзгенiүшiналынатыналымдар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3-қосымша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2026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сомасы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Табиғижәнебасқадаресурстардыпайдаланғаныүшінтүсетінтүсімдер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Кәсiпкерлiкжәнекәсiбиқызметтiжүргiзгенiүшiналынатыналымдар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Жердіжәнематериалдықемесактивтердісату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бос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