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b2fa9" w14:textId="15b2f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"2024-2026 жылдарға арналған Қаратерең ауылдық округінің бюджеті туралы"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аудандық мәслихатының 2023 жылғы 26 желтоқсандағы № 164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Арал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2024-2026 жылдарға арналған Қаратерең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1)кірістер – 60 702 мың теңге;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7 210 мың теңге;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44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53 448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60 702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жасалатын операциялар бойынша сальдо – 0;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- 0;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5)бюджет тапшылығы (профициті) - 0;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6)бюджет тапшылығын қаржыландыру (профицитін пайдалану) – 0;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өтеу – 0;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қалдықтары– 0.".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2024 жылға арналған Қаратерең ауылдық округінің бюджетін атқару процесінде секвестрлеуге жатпайтын бюджеттік бағдарламалар тізбесі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2024 жылғы 1 қаңтардан бастап қолданысқа енгізіледі және ресми жариялауға жатады.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Арал аудандық мәслихаттың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164 шешіміне 1-қосымша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Қаратерең ауылдық округінің 2024 жылға арналған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2024 жыл сомасы 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 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Денсаулық сақтау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19 106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кезеңнің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164 шешіміне 2-қосымша</w:t>
            </w:r>
          </w:p>
        </w:tc>
      </w:tr>
    </w:tbl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Қаратерең ауылдық округінің 2025 жылға арналған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2025 жыл сомасы 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 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Денсаулық сақтау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кезеңнің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164 шешіміне 3-қосымша</w:t>
            </w:r>
          </w:p>
        </w:tc>
      </w:tr>
    </w:tbl>
    <w:bookmarkStart w:name="z39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Қаратерең ауылдық округінің 2026 жылға арналған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2026 жыл сомасы 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жыл 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Денсаулық сақтау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кезеңнің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164 шешіміне 4-қосымша</w:t>
            </w:r>
          </w:p>
        </w:tc>
      </w:tr>
    </w:tbl>
    <w:bookmarkStart w:name="z44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Қаратерең ауылдық округі бюджетін атқару процесінде секвестрлеуге жатпайтын бюджеттік бағдарламалар тізбесі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