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b0d5" w14:textId="56ab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Қосжар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166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Қосжар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68 865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1 555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67 310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- 74 576,9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- 5 711,9 мың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5 711,9 мың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5711,9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Қосжар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Қосжар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жіне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Қосжар ауылдық округінің 2026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жіне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