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856da" w14:textId="14856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Қазалы аудандық мәслихатының "2023-2025 жылдарға арналған Құмжиек ауылдық округінің бюджеті туралы" 2022 жылғы 23 желтоқсандағы № 348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2023 жылғы 12 мамырдағы № 39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облысының Қазалы аудандық мәслихатының "2023-2025 жылдарға арналған Құмжиек ауылдық округінің бюджеті туралы" 2022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актілері мемлекеттік тіркеу тізімінде № 177180 болып тіркелген)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Құмжиек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105561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3486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 мың теңге.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101824,0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105575,3 мың теңге, оның ішінде;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тапшылығынқаржыландыру (профициттіпайдалану) – 14,3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14,3 мың теңге.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 5-қосымшамен толықтырылсын.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"12"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348 шешіміне 1-қосымша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Құмжиек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"12"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348 шешіміне 4-қосымша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 Құмжиек ауылдық округі бюджетіне аудандық бюджет қаражаты есебінен берілетін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 теңгеріміндегі 2012 жылы алынған ВАЗ 21214 (Нива) қызметтік автокөлігінің тозығы жетуіне байланысты жаңа автокөлік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Құмжиек ауылдық округі, Қ. Пірімов ауылы, орталық саябақта орналасқан спорт алаңының жасанды төсеніш қабатын ағымдағы жөндеу жұмыстарына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Құмжиек ауылдық округі,Қ.Пірімов ауылы,Ғ.Мұратбаев №46 қызметтік тұрғын үйді ағымдағы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"Жергілікті баспа БАҚ арқылы мемлекеттік және орыс тілдерінде әкім қаулыларын, шешімдерін және өзге де нормативтік құқықтық актілерді ресми жариялау, хабарландыру және ақпараттық материалдарды орналастыру" мемлекеттік саясатты жүргізу қызметіне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 су айдау үшін дизелдік насосқа сұйық отын сатып алуға қосымша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"12"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348 шешіміне 5-қосымша</w:t>
            </w:r>
          </w:p>
        </w:tc>
      </w:tr>
    </w:tbl>
    <w:bookmarkStart w:name="z4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Құмжиек ауылдық округінің бюджетіне жоғары тұрған бюджеттерден бөлінген, 2022 жылы нысаналы трансферттердің қаржы жылы ішінде пайдаланылмаған (түгел пайдаланылмаған) сомасын аудандық бюджетке қайтару сомасы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мың теңге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қаржысы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Құмжиек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