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284" w14:textId="8e17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Сарбұлақ ауылдық округінің бюджеті туралы" 2022 жылғы 23 желтоқсандағы № 354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Сарбұлақ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176800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63895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65316,1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(профициттіпайдалану) – 51,1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4, 5-қосымшаларымен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Сарбұлақ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Сарбұлақ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Сарбұлақ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