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0d8d" w14:textId="6130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2022 жылғы 21 желтоқсандағы № 326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6 қарашадағы № 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"2023-2025 жылдарға арналған аудандық бюджет туралы"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176514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12306755,7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2019209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55552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4448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10227546,7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12498883,9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256350,5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446500,5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190150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-448478,7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448478,7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445319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190150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193309,7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облыстық бюджетте аудан бюджетіне төмендегідей ағымдағы нысаналы трансферттердің қаралғаны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өңірге қажет мамандықтар бойынша әлеуметтік тұрғыдан халықтың осал тобы қатарынан білім алушы студенттерге әлеуметтік көмек көрсетуге 22261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санаторлы-курорттық емделу қызметін алатын мүгедектігі бар адамдарға ілесіп жүрушілердің шығындарын өтеу үшін әлеуметтік көмекке 138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əлеуметтік көмекті төлеуге 11183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сумен жабдықтау нысандарын сатып алуға, ағымдағы жөндеуге және абаттандыруға 22252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облыс тұрғындары арасында діни ағартушылық жұмыстарын жүргізу әлеуметтік жобасын іске асыруға 15790,5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"Ауыл-Ел бесігі" жобасы шеңберінде ауылдық елді мекендердегі әлеуметтік және инженерлік инфрақұрылым бойынша іс-шараларды іске асыруға 533127,9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көлік инфрақұрылымының басым жобаларын қаржыландыруға 1481743,1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жер асты және жер үсті инженерлік желілерді түгендеуге 80890 мың теңге";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елді мекендерді ауыз сумен қамтамасыз етуге 58129,7 мың теңге";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облыстық бюджетте аудан бюджетіне төмендегідей нысаналы даму трансферттердің қаралғаны ескерілсін: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шағын және моноқалаларда бюджеттік инвестициялық жобаларды іске асыруға 98527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инженерлік-коммуникациялық инфрақұрылымды жобалау, дамыту және (немесе) жайластыруға 56154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мекендердегі сумен жабдықтау және су бұру жүйелерін дамытуға 10416,8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мәдениет объектілерін дамытуға 325753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 тасымалдау жүйесін дамытуға 36153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көлік инфрақұрылымын дамытуға 2000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сумен жабдықтау және су бұру жүйесін дамытуға 54757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органдардың объектілерін дамытуға 5000 мың теңге".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облыстық бюджетте аудан бюджетіне республикалық бюджет қаражаты есебінен төмендегідей нысаналы даму трансферттердің қаралағаны ескерілсін: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сумен жабдықтау және су бұру жүйелерін дамытуға 93750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инженерлік-коммуникациялық инфрақұрылымды жобалау, дамыту және (немесе) жайластыруға 259060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шағын және моноқалаларда бюджеттік инвестициялық жобаларды іске асыруға 766755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"Ауыл-Ел бесігі" жобасы шеңберінде ауылдық елді мекендердегі әлеуметтік және инженерлік инфрақұрылымдарды дамытуға 337692 мың теңге".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2023 жылға арналған облыстық бюджетте аудан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халықтың әлеуметтік жағынан осал топтарына коммуналдық тұрғын үй қорынан тұрғын үй сатып алуға 549120 мың теңге".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шешіміне 1-қосымша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12306755,7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10227546,7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12498883,9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мүгедектігі бар адамдарды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обьектілерінің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