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26b0" w14:textId="6212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Әйтеке би кентінің бюджеті туралы" 2022 жылғы 23 желтоқсандағы № 337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17 қарашадағы № 97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облысы,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Әйтеке би кентінің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176760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Әйтеке би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844982,1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235059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59262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549911,1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869812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- 24829,9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24829,9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24829,9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Әйтеке би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 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 5-қосымша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Әйтеке би кенті бюджетіне аудандық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кентінің шет аймақтарын күл қоқыстан тазарту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Қ.Ерімбет көшесіндегі№ 84 мекен жайдағы көп қабатты тұрғын үйлердің ауласын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Қобыланды батыр көшесі № 19 көп қабатты тұрғын үйдің ауласын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ГНОМ насос сатып алу (2- 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көру құдықтарын жол деңгейіне дейін көтеру жұмысы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Қ.Сатбаев көшесіне түнгі жарықшамдар орнату (0,600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Р.Бағланова көшесіне жаяу жүргіншілер жолын салу (Әйтеке би –Төле би көшесі аралық -0,490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кентіне 4 дана трансформатор қондырғысын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 аумағында өтетін мәдени шараларға қажетті шатыр (шатер) топтамасын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көшелері жарықшамдарына (марка "Керемет" 90 Вт) 220 дана светильник орнату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М.Шоқай көшесіне көше жарығын орнатуға жобалық-сметалық құжаттамасын әзірлеу және оң қорытынды алуға сүйемелдеу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көшесіне көше жарығын орнатуға жобалық- сметалық құжаттамасын әзірлеу және оң қорытынды алуға сүйемелдеу.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В.Счастнов-Желтоқсан көшесі бойындағы 2 қабатты көп пәтерлі тұрғын үйлер ауласын абаттандыру (Тротуар жолы 1081 метр)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қабатты тұрғын үйлер ауласын абаттандыру (тротуар 345 м) 1060 м2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"Рәміздер" алаңы және "Жалаңтөс батыр" ескерткіші алаңын абаттандыру (жоңышқа, тал егу)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Аялдама орнату жұмысы (6 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 көшелерін безендіру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Орталығының теңгеріміндегі "Жеңіс" саябағы Әйтеке би кенті әкімінің аппаратына қарасты Әйтеке би кенттік мәдениет Үйіне берілуіне байланысты "Жеңіс" саябағын күтіп ұстауға қаралған 7 бірлік бағбан штатын ауыстыруға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жалға берілетін жаңа пәтерлер орналасқан көшелерге жарықтандыруға қажетті материалдар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3 067,1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 әкімінің аппаратына 1 бірлік жүргізуші штаты берілуіне байланысты еңбекақы қорына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