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c515" w14:textId="576c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Қазалы аудандық мәслихатының "2023-2025 жылдарға арналған Алға ауылдық округінің бюджеті туралы" 2022 жылғы 23 желтоқсандағы № 340 шешіміне өзгерістер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17 қарашадағы № 100 шешімі</w:t>
      </w:r>
    </w:p>
    <w:p>
      <w:pPr>
        <w:spacing w:after="0"/>
        <w:ind w:left="0"/>
        <w:jc w:val="both"/>
      </w:pPr>
      <w:bookmarkStart w:name="z4" w:id="0"/>
      <w:r>
        <w:rPr>
          <w:rFonts w:ascii="Times New Roman"/>
          <w:b w:val="false"/>
          <w:i w:val="false"/>
          <w:color w:val="000000"/>
          <w:sz w:val="28"/>
        </w:rPr>
        <w:t>
      Қызылорда облысы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облысының Қазалы аудандық мәслихатының "2023-2025 жылдарға арналған Алға ауылдық округінің бюджеті туралы" 2022 жылғы 23 желтоқсандағы </w:t>
      </w:r>
      <w:r>
        <w:rPr>
          <w:rFonts w:ascii="Times New Roman"/>
          <w:b w:val="false"/>
          <w:i w:val="false"/>
          <w:color w:val="000000"/>
          <w:sz w:val="28"/>
        </w:rPr>
        <w:t>№ 340</w:t>
      </w:r>
      <w:r>
        <w:rPr>
          <w:rFonts w:ascii="Times New Roman"/>
          <w:b w:val="false"/>
          <w:i w:val="false"/>
          <w:color w:val="000000"/>
          <w:sz w:val="28"/>
        </w:rPr>
        <w:t xml:space="preserve"> шешіміне (Нормативтік құқықтық актілері мемлекеттік тіркеу тізімінде № 176397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Алға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192369,2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3615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6"/>
    <w:bookmarkStart w:name="z12" w:id="7"/>
    <w:p>
      <w:pPr>
        <w:spacing w:after="0"/>
        <w:ind w:left="0"/>
        <w:jc w:val="both"/>
      </w:pPr>
      <w:r>
        <w:rPr>
          <w:rFonts w:ascii="Times New Roman"/>
          <w:b w:val="false"/>
          <w:i w:val="false"/>
          <w:color w:val="000000"/>
          <w:sz w:val="28"/>
        </w:rPr>
        <w:t>
      трансферттер түсімі – 188554,2 мың теңге;</w:t>
      </w:r>
    </w:p>
    <w:bookmarkEnd w:id="7"/>
    <w:bookmarkStart w:name="z13" w:id="8"/>
    <w:p>
      <w:pPr>
        <w:spacing w:after="0"/>
        <w:ind w:left="0"/>
        <w:jc w:val="both"/>
      </w:pPr>
      <w:r>
        <w:rPr>
          <w:rFonts w:ascii="Times New Roman"/>
          <w:b w:val="false"/>
          <w:i w:val="false"/>
          <w:color w:val="000000"/>
          <w:sz w:val="28"/>
        </w:rPr>
        <w:t>
      2) шығындар – 192593,1 мың теңге, оның ішінде;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-223,9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(профицитті пайдалану) – 223,9 мың теңге;</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223,9 мың теңге.".</w:t>
      </w:r>
    </w:p>
    <w:bookmarkEnd w:id="19"/>
    <w:bookmarkStart w:name="z25"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100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1-қосымша</w:t>
            </w:r>
          </w:p>
        </w:tc>
      </w:tr>
    </w:tbl>
    <w:bookmarkStart w:name="z34" w:id="22"/>
    <w:p>
      <w:pPr>
        <w:spacing w:after="0"/>
        <w:ind w:left="0"/>
        <w:jc w:val="left"/>
      </w:pPr>
      <w:r>
        <w:rPr>
          <w:rFonts w:ascii="Times New Roman"/>
          <w:b/>
          <w:i w:val="false"/>
          <w:color w:val="000000"/>
        </w:rPr>
        <w:t xml:space="preserve"> 2023 жылға арналған Алға ауылдық округінің бюджеті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100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4-қосымша</w:t>
            </w:r>
          </w:p>
        </w:tc>
      </w:tr>
    </w:tbl>
    <w:bookmarkStart w:name="z41" w:id="23"/>
    <w:p>
      <w:pPr>
        <w:spacing w:after="0"/>
        <w:ind w:left="0"/>
        <w:jc w:val="left"/>
      </w:pPr>
      <w:r>
        <w:rPr>
          <w:rFonts w:ascii="Times New Roman"/>
          <w:b/>
          <w:i w:val="false"/>
          <w:color w:val="000000"/>
        </w:rPr>
        <w:t xml:space="preserve"> 2023 жылға арналған аудандық бюджетте Алға ауылдық округі бюджетіне облыстық бюджет қаражаты есебінен берілетін нысаналы трансферттер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Ә.Қаналиев, Орымбет Ишан көшелерін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Жаңажол, Жаңажол тұйығын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Т.Түктібаев елді мекенінің көшелерін орташа жөндеу (Алға, А.Жұбатыров)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