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0748" w14:textId="4ab0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Бірлік ауылдық округінің бюджеті туралы" 2022 жылғы 23 желтоқсандағы № 344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Бірлік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176683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64660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62168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65242,1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582,1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582,1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