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8f94" w14:textId="d7b8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Бозкөл ауылдық округінің бюджеті туралы" 2022 жылғы 23 желтоқсандағы № 345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105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Бозкөл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176786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Бозкөл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76188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2038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74150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76418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-230мың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230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2 - қосымшасына сәйкес көрсетілген шешім 6 - қосымшамен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6-қосымша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Бозкөл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 әкімі аппараты қызметкерлерінің еңбекақы қорына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