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771d3" w14:textId="f4771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Қазалы аудандық мәслихатының "2023-2025 жылдарға арналған Мұратбаев ауылдық округінің бюджеті туралы" 2022 жылғы 23 желтоқсандағы № 352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2023 жылғы 17 қарашадағы № 112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облысының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облысының Қазалы аудандық мәслихатының "2023-2025 жылдарға арналған Мұратбаев ауылдық округінің бюджеті туралы" 2022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352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актілері мемлекеттік тіркеу тізімінде № 177717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Мұратбаев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117879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4416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113263 мың теңге.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118967 мың теңге, оның ішінде: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-1088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1088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1088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"17"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112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352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Ғ.Мұратбаев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 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"17"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112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352 шешіміне 4-қосымша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 Ғ.Мұратбаев ауылдық округі бюджетіне облыстық бюджет қаражаты есебінен берілетін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асыру, 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Ғ.Мұратбаев ауылдық округі, Ғ.Мұратбаев елді мекеніндегі Қуандық әулие көшесінің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"17"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112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352 шешіміне 5-қосымша</w:t>
            </w:r>
          </w:p>
        </w:tc>
      </w:tr>
    </w:tbl>
    <w:bookmarkStart w:name="z4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 Ғ.Мұратбаев ауылдық округі бюджетіне аудандық бюджет қаражаты есебінен берілетін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"Ғ.Мұратбаев ауылдық округі әкімінің аппараты" КММ-нің әкімшілік ғимаратын ағымдағы жқндеу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Мұратбаев ауылдық округі әкімі аппаратының әкімшілік ғимаратын ағымдағы жөндеу жұмыстарынан үнемделген қаржыны қосымша анықталған жұмыстарға қайта бағыттауға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