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cca0" w14:textId="02dc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Шәкен ауылдық округінің бюджеті туралы" 2022 жылғы 23 желтоқсандағы № 357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17 қарашадағы № 117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Шәкен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176799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Шәкен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81059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3431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77428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83057,1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-1998,1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1998,1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1998,1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Шәкен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шешіміне 2-қосымша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Шәкен ауылдық округі бюджетіне аудандық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ауылына КТПН-160/10-0,4 кВ У1 маркалы трансформаторын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 әкімінің ғимаратына қосымша сұйық отын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клубына музыкалық аппаратура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ауданы, Әйтеке би кенті-Шәкен елді мекені кіре-беріс автобомиль жолын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 әкімінің ғимаратына қосымша сұйық отын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