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1db66" w14:textId="131db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облысының Қазалы аудандық мәслихатының "2023-2025 жылдарға арналған Шәкен ауылдық округінің бюджеті туралы" 2022 жылғы 23 желтоқсандағы № 357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2023 жылғы 22 желтоқсандағы № 150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Қазалы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облысының Қазалы аудандық мәслихатының "2023-2025 жылдарға арналған Шәкен ауылдық округінің бюджеті туралы" 2022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актілері мемлекеттік тіркеу тізімінде № 176799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Шәкен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80545,7мың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3517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114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76914,7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82543,8 мың теңге, оның ішінде;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-1998,1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1998,1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1998,1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"22"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150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357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Шәкен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76914,7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82543,8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-1998,1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357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"22"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150 шешіміне 2-қосымша</w:t>
            </w:r>
          </w:p>
        </w:tc>
      </w:tr>
    </w:tbl>
    <w:bookmarkStart w:name="z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бюджетте Шәкен ауылдық округі бюджетіне аудандық бюджет қаражаты есебінен берілетін нысаналы трансферттер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7909,7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Шәкен ауылына КТПН-160/10-0,4 кВ У1 маркалы трансформаторын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Шәкен ауылдық округ әкімінің ғимаратына қосымша сұйық отын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Шәкен ауылдық клубына музыкалық аппаратура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 ауданы, Әйтеке би кенті-Шәкен елді мекені кіре-беріс автобомиль жолын ағымдағы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Шәкен ауылдық округ әкімінің ғимаратына қосымша сұйық отын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