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e7eb" w14:textId="7bbe7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Қазалы қаласының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22 желтоқсандағы № 152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6 -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Қазалы қаласының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–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303728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48350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407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6920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248051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303728,2 мың теңге, оның ішінде;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-0,2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аудандық бюджетте Қазалы қаласы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4 -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Қазалы қаласының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Мүлiккесалынатынсалықтар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Көлiкқұралдарынасалынатынсалық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жұмыстарғажәнеқызметтеркөрсетугесалынатынішкісалықтар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Елдімекендердегікөшелердіжарықтандыру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Жергіліктідеңгейдемәдени-демалысжұмысынқолдау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қаражатыныңпайдаланылатынқалдықтары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2-қосымша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Қазалы қаласының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3-қосымша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Қазалы қаласының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жалдау құқығын сатқаны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4-қосымша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Қазалы бюджетіне аудандық бюджет қаражаты есебінен берілетін нысаналы трансферттер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қаласына аяқ су айдау үшін 2 дана электрлі насос сатып алуға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5-қосымша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бюджетте Қазалы қаласы бюджетіне республикалық бюджет қаражаты есебінен берілетін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аппаратына 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мәдениет үйінеАзаматтық қызметшілердің жекелеген санаттарының, ұйымдар жұмыскерлерінің, қазыналық кәсіпорындар жұмыскерлерінің жалақысын арттыруға берілген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152 шешіміне 6-қосымша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қаласы бюджетіне аудандық бюджеттерден бөлінген, 2023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6-қосымшасымен толықтырылды - Қызылорда облысы Қазалы аудандық мәслихатының 05.03.2024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"Қазалы қаласыәкімінің аппараты"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