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f1b9" w14:textId="b8ff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Ақжона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22 желтоқсандағы № 153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6 -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Ақжона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65315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4338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60777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66957,4 мың теңге, оның ішінде;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-1642,4мың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1642,4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1642,4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Ақжона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Ақжона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Ақжона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4-қосымша</w:t>
            </w:r>
          </w:p>
        </w:tc>
      </w:tr>
    </w:tbl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Ақжона ауылдық округі бюджетіне республикалық бюджет қаражаты есебінен берілетін нысаналы трансферттер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4-қосымшасымен толықтырылды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Акжона ауылдық округі әкімінің аппаратына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клубынаАзаматтық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5-қосымша</w:t>
            </w:r>
          </w:p>
        </w:tc>
      </w:tr>
    </w:tbl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Ақжона ауылдық округінің бюджетіне аудандық бюджеттерден бөлінген, 2023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"Ақжона ауылдық округіәкімінің аппараты"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