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91a0" w14:textId="88a9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Арықбалық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156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Арықбалық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112227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5336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375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106316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113720,4 мың теңге, оның ішінде;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-1493,4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1493,4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аудандық бюджетте Арықбалық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Арықбалық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Арықбалық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Арықбалық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Арықбалық ауылдық округі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мектеп жобасы аясында №94 мектепке баратын жолға (Жалғасбаев, Оспанов көшелері) жаяу жүргіншілер жолын салу жобасына ЖСҚ-н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Қазалы ауданы, Арықбалық ауылдық округі, Жанқожа батыр ауылында "Жайлы мектептің" жанында автотұрағы бар автомобиль жолы мен тротуар құрылысына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5-қосымша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Арықбалық ауылдық округі бюджетіне республикалық бюджет қаражаты есебінен берілетін нысаналы трансферттер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мәдениет үйіне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6-қосымша</w:t>
            </w:r>
          </w:p>
        </w:tc>
      </w:tr>
    </w:tbl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Арықбалық ауылдық округінің бюджетіне аудандық бюджеттерден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"Арықбалық ауылдық округіәкімінің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