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8866" w14:textId="0da8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Бірлік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22 желтоқсандағы № 158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6 -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75578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75578,5 мың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аудандық бюджетте Бірлік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2024 жылғы 1 қаңтардан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Бірлік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жұмыстарғажәнеқызметтеркөрсетугесалынатынішкісалықтар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2-қосымша</w:t>
            </w:r>
          </w:p>
        </w:tc>
      </w:tr>
    </w:tbl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Бірлік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3-қосымша</w:t>
            </w:r>
          </w:p>
        </w:tc>
      </w:tr>
    </w:tbl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Бірлік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4-қосымша</w:t>
            </w:r>
          </w:p>
        </w:tc>
      </w:tr>
    </w:tbl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Бірлік ауылдық округі бюджетіне аудандық бюджет қаражаты есебінен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елді мекені үй іргелік сумен қамтамасыз ету үшін суды насоспен айдау үшін қажетті сұйық отын (солярка) 1 тонна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5-қосымша</w:t>
            </w:r>
          </w:p>
        </w:tc>
      </w:tr>
    </w:tbl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Бірлік ауылдық округі бюджетіне республикалық бюджет қаражаты есебінен берілетін нысаналы трансферттер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аппаратына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клубынаАзаматтық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6-қосымша</w:t>
            </w:r>
          </w:p>
        </w:tc>
      </w:tr>
    </w:tbl>
    <w:bookmarkStart w:name="z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бюджетіне аудандық бюджеттерден бөлінген, 2023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6-қосымшасымен толықтырылды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 ауылдық округіәкімінің аппараты"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