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4f08" w14:textId="9964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Майлыбас ауылдық округінің бюджеті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22 желтоқсандағы № 165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сәйкес, Қызылорда облысы Қазалы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Майлыбас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111163 мың теңге, оның ішінде:</w:t>
      </w:r>
    </w:p>
    <w:p>
      <w:pPr>
        <w:spacing w:after="0"/>
        <w:ind w:left="0"/>
        <w:jc w:val="both"/>
      </w:pPr>
      <w:r>
        <w:rPr>
          <w:rFonts w:ascii="Times New Roman"/>
          <w:b w:val="false"/>
          <w:i w:val="false"/>
          <w:color w:val="000000"/>
          <w:sz w:val="28"/>
        </w:rPr>
        <w:t>
      салықтық түсімдер – 7625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200 мың теңге;</w:t>
      </w:r>
    </w:p>
    <w:p>
      <w:pPr>
        <w:spacing w:after="0"/>
        <w:ind w:left="0"/>
        <w:jc w:val="both"/>
      </w:pPr>
      <w:r>
        <w:rPr>
          <w:rFonts w:ascii="Times New Roman"/>
          <w:b w:val="false"/>
          <w:i w:val="false"/>
          <w:color w:val="000000"/>
          <w:sz w:val="28"/>
        </w:rPr>
        <w:t>
      трансферттер түсімі – 103338 мың теңге;</w:t>
      </w:r>
    </w:p>
    <w:p>
      <w:pPr>
        <w:spacing w:after="0"/>
        <w:ind w:left="0"/>
        <w:jc w:val="both"/>
      </w:pPr>
      <w:r>
        <w:rPr>
          <w:rFonts w:ascii="Times New Roman"/>
          <w:b w:val="false"/>
          <w:i w:val="false"/>
          <w:color w:val="000000"/>
          <w:sz w:val="28"/>
        </w:rPr>
        <w:t>
      2) шығындар – 111312,7 мың теңге, оның ішінде;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-149,7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149,7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06.05.2024 </w:t>
      </w:r>
      <w:r>
        <w:rPr>
          <w:rFonts w:ascii="Times New Roman"/>
          <w:b w:val="false"/>
          <w:i w:val="false"/>
          <w:color w:val="000000"/>
          <w:sz w:val="28"/>
        </w:rPr>
        <w:t>№ 244</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3" w:id="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1-қосымша</w:t>
            </w:r>
          </w:p>
        </w:tc>
      </w:tr>
    </w:tbl>
    <w:p>
      <w:pPr>
        <w:spacing w:after="0"/>
        <w:ind w:left="0"/>
        <w:jc w:val="left"/>
      </w:pPr>
      <w:r>
        <w:rPr>
          <w:rFonts w:ascii="Times New Roman"/>
          <w:b/>
          <w:i w:val="false"/>
          <w:color w:val="000000"/>
        </w:rPr>
        <w:t xml:space="preserve"> 2024 жылға арналған Майлыбас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06.05.2024 </w:t>
      </w:r>
      <w:r>
        <w:rPr>
          <w:rFonts w:ascii="Times New Roman"/>
          <w:b w:val="false"/>
          <w:i w:val="false"/>
          <w:color w:val="ff0000"/>
          <w:sz w:val="28"/>
        </w:rPr>
        <w:t>№ 244</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2-қосымша</w:t>
            </w:r>
          </w:p>
        </w:tc>
      </w:tr>
    </w:tbl>
    <w:bookmarkStart w:name="z32" w:id="2"/>
    <w:p>
      <w:pPr>
        <w:spacing w:after="0"/>
        <w:ind w:left="0"/>
        <w:jc w:val="left"/>
      </w:pPr>
      <w:r>
        <w:rPr>
          <w:rFonts w:ascii="Times New Roman"/>
          <w:b/>
          <w:i w:val="false"/>
          <w:color w:val="000000"/>
        </w:rPr>
        <w:t xml:space="preserve"> 2025 жылға арналған Майлыбас ауылдық округінің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3-қосымша</w:t>
            </w:r>
          </w:p>
        </w:tc>
      </w:tr>
    </w:tbl>
    <w:bookmarkStart w:name="z36" w:id="3"/>
    <w:p>
      <w:pPr>
        <w:spacing w:after="0"/>
        <w:ind w:left="0"/>
        <w:jc w:val="left"/>
      </w:pPr>
      <w:r>
        <w:rPr>
          <w:rFonts w:ascii="Times New Roman"/>
          <w:b/>
          <w:i w:val="false"/>
          <w:color w:val="000000"/>
        </w:rPr>
        <w:t xml:space="preserve"> 2026 жылға арналған Майлыбас ауылдық округінің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4-қосымша</w:t>
            </w:r>
          </w:p>
        </w:tc>
      </w:tr>
    </w:tbl>
    <w:bookmarkStart w:name="z42" w:id="4"/>
    <w:p>
      <w:pPr>
        <w:spacing w:after="0"/>
        <w:ind w:left="0"/>
        <w:jc w:val="left"/>
      </w:pPr>
      <w:r>
        <w:rPr>
          <w:rFonts w:ascii="Times New Roman"/>
          <w:b/>
          <w:i w:val="false"/>
          <w:color w:val="000000"/>
        </w:rPr>
        <w:t xml:space="preserve"> 2024 жылға арналған аудандық бюджетте Майлыбас ауылдық округі бюджетіне республикалық бюджет қаражаты есебінен берілетін нысаналы трансферттер</w:t>
      </w:r>
    </w:p>
    <w:bookmarkEnd w:id="4"/>
    <w:p>
      <w:pPr>
        <w:spacing w:after="0"/>
        <w:ind w:left="0"/>
        <w:jc w:val="both"/>
      </w:pPr>
      <w:r>
        <w:rPr>
          <w:rFonts w:ascii="Times New Roman"/>
          <w:b w:val="false"/>
          <w:i w:val="false"/>
          <w:color w:val="ff0000"/>
          <w:sz w:val="28"/>
        </w:rPr>
        <w:t xml:space="preserve">
      Ескерту. Шешім 4-қосымшасымен толықтырылды - Қызылорда облысы Қазалы аудандық мәслихатының 05.03.2024 </w:t>
      </w:r>
      <w:r>
        <w:rPr>
          <w:rFonts w:ascii="Times New Roman"/>
          <w:b w:val="false"/>
          <w:i w:val="false"/>
          <w:color w:val="ff0000"/>
          <w:sz w:val="28"/>
        </w:rPr>
        <w:t>№ 204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клубынаАзаматтық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тұщыту қондырғысының мамандарына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5 -қосымша</w:t>
            </w:r>
          </w:p>
        </w:tc>
      </w:tr>
    </w:tbl>
    <w:bookmarkStart w:name="z49" w:id="5"/>
    <w:p>
      <w:pPr>
        <w:spacing w:after="0"/>
        <w:ind w:left="0"/>
        <w:jc w:val="left"/>
      </w:pPr>
      <w:r>
        <w:rPr>
          <w:rFonts w:ascii="Times New Roman"/>
          <w:b/>
          <w:i w:val="false"/>
          <w:color w:val="000000"/>
        </w:rPr>
        <w:t xml:space="preserve"> 2024 жылға арналған аудандық бюджетте Майлыбас ауылдық округі бюджетіне аудандық бюджет қаражаты есебінен берілетін нысаналы трансферттер</w:t>
      </w:r>
    </w:p>
    <w:bookmarkEnd w:id="5"/>
    <w:p>
      <w:pPr>
        <w:spacing w:after="0"/>
        <w:ind w:left="0"/>
        <w:jc w:val="both"/>
      </w:pPr>
      <w:r>
        <w:rPr>
          <w:rFonts w:ascii="Times New Roman"/>
          <w:b w:val="false"/>
          <w:i w:val="false"/>
          <w:color w:val="ff0000"/>
          <w:sz w:val="28"/>
        </w:rPr>
        <w:t xml:space="preserve">
      Ескерту. Шешім 5-қосымшасымен толықтырылды - Қызылорда облысы Қазалы аудандық мәслихатының 05.03.2024 </w:t>
      </w:r>
      <w:r>
        <w:rPr>
          <w:rFonts w:ascii="Times New Roman"/>
          <w:b w:val="false"/>
          <w:i w:val="false"/>
          <w:color w:val="ff0000"/>
          <w:sz w:val="28"/>
        </w:rPr>
        <w:t>№ 204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 аяқ су айдауға СНПЭ 500/10 маркалы насос орнатуға қажетті электр желілерінің материалдарын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6-қосымша</w:t>
            </w:r>
          </w:p>
        </w:tc>
      </w:tr>
    </w:tbl>
    <w:bookmarkStart w:name="z56" w:id="6"/>
    <w:p>
      <w:pPr>
        <w:spacing w:after="0"/>
        <w:ind w:left="0"/>
        <w:jc w:val="left"/>
      </w:pPr>
      <w:r>
        <w:rPr>
          <w:rFonts w:ascii="Times New Roman"/>
          <w:b/>
          <w:i w:val="false"/>
          <w:color w:val="000000"/>
        </w:rPr>
        <w:t xml:space="preserve"> Майлыбас ауылдық округінің бюджетіне аудандық бюджеттерден бөлінген, 2023 жылы нысаналы трансферттердің қаржы жылы ішінде пайдаланылмаған (түгел пайдаланылмаған) сомасын аудандық бюджетке қайтару сомасы</w:t>
      </w:r>
    </w:p>
    <w:bookmarkEnd w:id="6"/>
    <w:p>
      <w:pPr>
        <w:spacing w:after="0"/>
        <w:ind w:left="0"/>
        <w:jc w:val="both"/>
      </w:pPr>
      <w:r>
        <w:rPr>
          <w:rFonts w:ascii="Times New Roman"/>
          <w:b w:val="false"/>
          <w:i w:val="false"/>
          <w:color w:val="ff0000"/>
          <w:sz w:val="28"/>
        </w:rPr>
        <w:t xml:space="preserve">
      Ескерту. Шешім 6-қосымшасымен толықтырылды - Қызылорда облысы Қазалы аудандық мәслихатының 05.03.2024 </w:t>
      </w:r>
      <w:r>
        <w:rPr>
          <w:rFonts w:ascii="Times New Roman"/>
          <w:b w:val="false"/>
          <w:i w:val="false"/>
          <w:color w:val="ff0000"/>
          <w:sz w:val="28"/>
        </w:rPr>
        <w:t>№ 204</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округіәкімінің аппараты"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