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143fa" w14:textId="4c143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Сарбұлақ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22 желтоқсандағы № 168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6 -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 Қазалы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Сарбұлақ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66058 мың теңге, оның ішінде: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3125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62933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66199 мың теңге, оның ішінде;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-141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141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Сарбұлақ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 шешіміне 2-қосымша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Сарбұлақ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 шешіміне 3-қосымша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Сарбұлақ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 шешіміне 4-қосымша</w:t>
            </w:r>
          </w:p>
        </w:tc>
      </w:tr>
    </w:tbl>
    <w:bookmarkStart w:name="z4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 Сарбұлақ ауылдық округі бюджетіне республикалық бюджет қаражаты есебінен берілетін нысаналы трансферттер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4-қосымшасымен - Қызылорда облысы Қазалы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аппаратына Азаматтық қызметшілердің жекелеген санаттарының, ұйымдар жұмыскерлерінің, қазыналық кәсіпорындар жұмыскерлерінің жалақысын арттыруға берілген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клубынаАзаматтық қызметшілердің жекелеген санаттарының, ұйымдар жұмыскерлерінің, қазыналық кәсіпорындар жұмыскерлерінің жалақысын арттыруға берілген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тұщыту қондырғысының мамандарына Азаматтық қызметшілердің жекелеген санаттарының, ұйымдар жұмыскерлерінің, қазыналық кәсіпорындар жұмыскерлерінің жалақысын арттыруға берілген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