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6972" w14:textId="80b6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Тасарық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170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Тасарық ауылдық округінің бюджеті 1, 2, 3 – қосымшаларға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104016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4025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103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99688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104058,1 мың теңге, оның ішінде;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-42,1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42,1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аудандық бюджетте Тасарық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Тасарық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2-қосымша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Тасарық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3-қосымша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Тасарық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Тасарық ауылдық округі бюджетіне аудандық бюджет қаражаты есебінен берілетін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әкімшілік ғимаратының 6 айдағы жылу беру маусымына тұтынатын электр энергиясының төлеміне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5-қосымша</w:t>
            </w:r>
          </w:p>
        </w:tc>
      </w:tr>
    </w:tbl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Тасарық ауылдық округі бюджетіне республикалық бюджет қаражаты есебінен берілетін нысаналы трансферттер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және Лахалы ауылдық клубтарынаАзаматтық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6-қосымша</w:t>
            </w:r>
          </w:p>
        </w:tc>
      </w:tr>
    </w:tbl>
    <w:bookmarkStart w:name="z5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Тасарық ауылдық округінің бюджетіне аудандық бюджеттерден бөлінген, 2023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"Тасарық ауылдық округіәкімінің аппараты"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