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b0a7" w14:textId="607b0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2022 жылғы 21 желтоқсандағы № 252 "2023-2025 жылдарға арналған Ақай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2023 жылғы 28 сәуірдегі № 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2022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Ақай ауылдық округінің бюджеті туралы" шешіміне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189 049,3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16 715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750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171 584,3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189 757,8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-708,5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708,5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708,5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мазмұндағы 2-1 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2022 жылы аудандық бюджеттен бөлінген мақсатты трансферттердің пайдаланылмаған (толық пайдаланылмаған) 110 мың теңгені аудандық бюджетке қайтару ескерілсін.".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 шешіміне 1-қосымша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Ақай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пайдалнылмаған) нысаналы трансферттер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 шешіміне 5-қосымша</w:t>
            </w:r>
          </w:p>
        </w:tc>
      </w:tr>
    </w:tbl>
    <w:bookmarkStart w:name="z4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Ақай ауылдық округінің бюджетінде аудандық бюджет есебінен қаралған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28 772,3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ауылының Құдайбердиев көшесін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ауылының Қазыбек би көшесін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ауылының Баймаханов көшесін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ауылындағы Б.Майлин көшесін жарықтандыру жұмыстарына жоба-сметалық құжаттамасын әзірлеуге, сараптама қорытындысын дайындауға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ауылындағы М.Әуезов көшесін жарықтандыру жұмыстарына жоба-сметалық құжаттамасын әзірлеуге, сараптама қорытындысын дайындауға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округінде салынатын балалар ойын және спорттық тренажер ойын алаңын орнату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15 423,3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округіндегі Төле би, Жаңқожа батыр, Бейбітшілік, Астана, Күншіғаров көшелеріне орташа жөндеу жұмыстарын жүргізуге сметалық есептеме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2 806,1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елді мекен (Төле би, Жаңқожа батыр, Бейбітшілік, Астана, Күншіғаров) көшелерініндегі автомобиль жолдарын ұлттық сараптамадан өткізуге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