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9c1c" w14:textId="16f9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257 "2023-2025 жылдарға арналған Ақтөбе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16 тамыздағы № 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Ақтөбе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164 151,7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9 895,9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153 900,8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167 961,4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Ақтөбе ауылының Т.Салқынбайұлы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орташа жөндеу жұмыстарына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жобалау сметалық құжаттарын ведомостволық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 берісіндегі тұғырға сурет салынған бильборд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спорт алаңы алдына бейнебақылау камераларын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балалар ойын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Ы.Алтынсарин, Н.Сералиев, Кеңсе, А.Иманов көшелеріне жер актісін жасату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