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03ab8" w14:textId="2503a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Қармақшы аудандық мәслихатының 2022 жылғы 21 желтоқсандағы № 257 "2023-2025 жылдарға арналған Ақтөбе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2023 жылғы 22 қарашадағы № 94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Қармақшы аудандық мәслихатының 2022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000000"/>
          <w:sz w:val="28"/>
        </w:rPr>
        <w:t xml:space="preserve"> "2023-2025 жылдарға арналған Ақтөбе ауылдық округінің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 тармақшалары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168 159,5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9 119,9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158 775,6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171 969,2 мың теңге";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257 шешіміне 1-қосымша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Ақтөбе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257 шешіміне 4-қосымша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Ақтөбе ауылдық округінің бюджетінде облыстық бюджет есебінен қаралған нысаналы трансферттер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44 364,1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44 364,1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Ақтөбе ауылының Т.Салқынбайұлы көшесін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44 364,1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257 шешіміне 5-қосымша</w:t>
            </w:r>
          </w:p>
        </w:tc>
      </w:tr>
    </w:tbl>
    <w:bookmarkStart w:name="z4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Ақтөбе ауылдық округінің бюджетінде аудандық бюджет есебінен қаралған нысаналы трансферттер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42 978,5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4 948,6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Ақтөбе ауылының Т.Салқынбайұлы көшесін орташа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4 948,6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округіндегі Б.Қасқырбаев, Мүсірбаев, Сейтенов көшелеріне орташа жөндеу жұмыстарына жоба-сметалық құжаттама әзірлеуге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9 583,4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округіндегі Б.Қасқырбаев, Мүсірбаев, Сейтенов көшелеріне жобалау сметалық құжаттарын ведомостволық сараптамадан өткізуге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ауылына кіре берісіндегі тұғырға сурет салынған бильборд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ауылындағы спорт алаңы алдына бейнебақылау камераларын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ауылына балалар ойын алаңын абаттандыру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11 497,1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ауылындағы Ы.Алтынсарин, Н.Сералиев, Кеңсе, А.Иманов көшелеріне жер актісін жасату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елді мекеніне су көтеру мұнарасын дайындауға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 әкімінің аппаратына жыл басындағы 1 бас маманға жалақы қорына төленген (2 айға) кредиторлық қарызды өтеуге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 әкімінің аппаратына қызметтік автокөлігіне қосалқы бөлшектер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елді мекенін абаттандыру мақсатында ауыл саябақтарын, ауыл әкімшілігі ауласын қоршау жұмыстарын жүргізуге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 әкімінің аппаратына бейнебақылау камерасын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 әкімінің аппаратына құрылыс-шаруашылық тауарларын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