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910b2" w14:textId="6d910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аудандық бюджет туралы</w:t>
      </w:r>
    </w:p>
    <w:p>
      <w:pPr>
        <w:spacing w:after="0"/>
        <w:ind w:left="0"/>
        <w:jc w:val="both"/>
      </w:pPr>
      <w:r>
        <w:rPr>
          <w:rFonts w:ascii="Times New Roman"/>
          <w:b w:val="false"/>
          <w:i w:val="false"/>
          <w:color w:val="000000"/>
          <w:sz w:val="28"/>
        </w:rPr>
        <w:t>Қызылорда облысы Қармақшы аудандық мәслихатының 2023 жылғы 25 желтоқсандағы № 105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облысы Қармақшы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мынадай көлемдерде бекітілсін:</w:t>
      </w:r>
    </w:p>
    <w:bookmarkStart w:name="z8" w:id="1"/>
    <w:p>
      <w:pPr>
        <w:spacing w:after="0"/>
        <w:ind w:left="0"/>
        <w:jc w:val="both"/>
      </w:pPr>
      <w:r>
        <w:rPr>
          <w:rFonts w:ascii="Times New Roman"/>
          <w:b w:val="false"/>
          <w:i w:val="false"/>
          <w:color w:val="000000"/>
          <w:sz w:val="28"/>
        </w:rPr>
        <w:t>
      1) кірістер – 13 501 167 мың теңге, оның ішінде:</w:t>
      </w:r>
    </w:p>
    <w:bookmarkEnd w:id="1"/>
    <w:bookmarkStart w:name="z9" w:id="2"/>
    <w:p>
      <w:pPr>
        <w:spacing w:after="0"/>
        <w:ind w:left="0"/>
        <w:jc w:val="both"/>
      </w:pPr>
      <w:r>
        <w:rPr>
          <w:rFonts w:ascii="Times New Roman"/>
          <w:b w:val="false"/>
          <w:i w:val="false"/>
          <w:color w:val="000000"/>
          <w:sz w:val="28"/>
        </w:rPr>
        <w:t>
      салықтық түсімдер – 2 025 747 мың теңге;</w:t>
      </w:r>
    </w:p>
    <w:bookmarkEnd w:id="2"/>
    <w:bookmarkStart w:name="z10" w:id="3"/>
    <w:p>
      <w:pPr>
        <w:spacing w:after="0"/>
        <w:ind w:left="0"/>
        <w:jc w:val="both"/>
      </w:pPr>
      <w:r>
        <w:rPr>
          <w:rFonts w:ascii="Times New Roman"/>
          <w:b w:val="false"/>
          <w:i w:val="false"/>
          <w:color w:val="000000"/>
          <w:sz w:val="28"/>
        </w:rPr>
        <w:t>
      салықтық емес түсімдер – 41 048 мың теңге;</w:t>
      </w:r>
    </w:p>
    <w:bookmarkEnd w:id="3"/>
    <w:bookmarkStart w:name="z11" w:id="4"/>
    <w:p>
      <w:pPr>
        <w:spacing w:after="0"/>
        <w:ind w:left="0"/>
        <w:jc w:val="both"/>
      </w:pPr>
      <w:r>
        <w:rPr>
          <w:rFonts w:ascii="Times New Roman"/>
          <w:b w:val="false"/>
          <w:i w:val="false"/>
          <w:color w:val="000000"/>
          <w:sz w:val="28"/>
        </w:rPr>
        <w:t>
      негізгі капиталды сатудан түсетін түсімдер – 5 200 мың теңге;</w:t>
      </w:r>
    </w:p>
    <w:bookmarkEnd w:id="4"/>
    <w:bookmarkStart w:name="z12" w:id="5"/>
    <w:p>
      <w:pPr>
        <w:spacing w:after="0"/>
        <w:ind w:left="0"/>
        <w:jc w:val="both"/>
      </w:pPr>
      <w:r>
        <w:rPr>
          <w:rFonts w:ascii="Times New Roman"/>
          <w:b w:val="false"/>
          <w:i w:val="false"/>
          <w:color w:val="000000"/>
          <w:sz w:val="28"/>
        </w:rPr>
        <w:t>
      трансферттер түсімдері – 11 429 172 мың теңге;</w:t>
      </w:r>
    </w:p>
    <w:bookmarkEnd w:id="5"/>
    <w:bookmarkStart w:name="z13" w:id="6"/>
    <w:p>
      <w:pPr>
        <w:spacing w:after="0"/>
        <w:ind w:left="0"/>
        <w:jc w:val="both"/>
      </w:pPr>
      <w:r>
        <w:rPr>
          <w:rFonts w:ascii="Times New Roman"/>
          <w:b w:val="false"/>
          <w:i w:val="false"/>
          <w:color w:val="000000"/>
          <w:sz w:val="28"/>
        </w:rPr>
        <w:t>
      2) шығындар – 13 676 002,1 мың теңге;</w:t>
      </w:r>
    </w:p>
    <w:bookmarkEnd w:id="6"/>
    <w:bookmarkStart w:name="z14" w:id="7"/>
    <w:p>
      <w:pPr>
        <w:spacing w:after="0"/>
        <w:ind w:left="0"/>
        <w:jc w:val="both"/>
      </w:pPr>
      <w:r>
        <w:rPr>
          <w:rFonts w:ascii="Times New Roman"/>
          <w:b w:val="false"/>
          <w:i w:val="false"/>
          <w:color w:val="000000"/>
          <w:sz w:val="28"/>
        </w:rPr>
        <w:t>
      3) таза бюджеттік кредиттеу – 363 133 мың теңге;</w:t>
      </w:r>
    </w:p>
    <w:bookmarkEnd w:id="7"/>
    <w:bookmarkStart w:name="z15" w:id="8"/>
    <w:p>
      <w:pPr>
        <w:spacing w:after="0"/>
        <w:ind w:left="0"/>
        <w:jc w:val="both"/>
      </w:pPr>
      <w:r>
        <w:rPr>
          <w:rFonts w:ascii="Times New Roman"/>
          <w:b w:val="false"/>
          <w:i w:val="false"/>
          <w:color w:val="000000"/>
          <w:sz w:val="28"/>
        </w:rPr>
        <w:t>
      бюджеттік кредиттер – 527 956 мың теңге;</w:t>
      </w:r>
    </w:p>
    <w:bookmarkEnd w:id="8"/>
    <w:bookmarkStart w:name="z16" w:id="9"/>
    <w:p>
      <w:pPr>
        <w:spacing w:after="0"/>
        <w:ind w:left="0"/>
        <w:jc w:val="both"/>
      </w:pPr>
      <w:r>
        <w:rPr>
          <w:rFonts w:ascii="Times New Roman"/>
          <w:b w:val="false"/>
          <w:i w:val="false"/>
          <w:color w:val="000000"/>
          <w:sz w:val="28"/>
        </w:rPr>
        <w:t>
      бюджеттік кредиттерді өтеу – 164 823 мың теңге;</w:t>
      </w:r>
    </w:p>
    <w:bookmarkEnd w:id="9"/>
    <w:bookmarkStart w:name="z17" w:id="10"/>
    <w:p>
      <w:pPr>
        <w:spacing w:after="0"/>
        <w:ind w:left="0"/>
        <w:jc w:val="both"/>
      </w:pPr>
      <w:r>
        <w:rPr>
          <w:rFonts w:ascii="Times New Roman"/>
          <w:b w:val="false"/>
          <w:i w:val="false"/>
          <w:color w:val="000000"/>
          <w:sz w:val="28"/>
        </w:rPr>
        <w:t>
      4) қаржы активтерімен операциялар бойынша сальдо – 3 964 мың теңге;</w:t>
      </w:r>
    </w:p>
    <w:bookmarkEnd w:id="10"/>
    <w:bookmarkStart w:name="z18" w:id="11"/>
    <w:p>
      <w:pPr>
        <w:spacing w:after="0"/>
        <w:ind w:left="0"/>
        <w:jc w:val="both"/>
      </w:pPr>
      <w:r>
        <w:rPr>
          <w:rFonts w:ascii="Times New Roman"/>
          <w:b w:val="false"/>
          <w:i w:val="false"/>
          <w:color w:val="000000"/>
          <w:sz w:val="28"/>
        </w:rPr>
        <w:t>
      қаржы активтерін сатып алу – 3 964 мың теңге;</w:t>
      </w:r>
    </w:p>
    <w:bookmarkEnd w:id="11"/>
    <w:bookmarkStart w:name="z19" w:id="12"/>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2"/>
    <w:bookmarkStart w:name="z20" w:id="13"/>
    <w:p>
      <w:pPr>
        <w:spacing w:after="0"/>
        <w:ind w:left="0"/>
        <w:jc w:val="both"/>
      </w:pPr>
      <w:r>
        <w:rPr>
          <w:rFonts w:ascii="Times New Roman"/>
          <w:b w:val="false"/>
          <w:i w:val="false"/>
          <w:color w:val="000000"/>
          <w:sz w:val="28"/>
        </w:rPr>
        <w:t>
      5) бюджет тапшылығы (профициті) – -541 932,1 мың теңге;</w:t>
      </w:r>
    </w:p>
    <w:bookmarkEnd w:id="13"/>
    <w:bookmarkStart w:name="z21" w:id="14"/>
    <w:p>
      <w:pPr>
        <w:spacing w:after="0"/>
        <w:ind w:left="0"/>
        <w:jc w:val="both"/>
      </w:pPr>
      <w:r>
        <w:rPr>
          <w:rFonts w:ascii="Times New Roman"/>
          <w:b w:val="false"/>
          <w:i w:val="false"/>
          <w:color w:val="000000"/>
          <w:sz w:val="28"/>
        </w:rPr>
        <w:t>
      6) бюджет тапшылығын қаржыландыру (профицитін пайдалану) – 541 932,1 мың теңге;</w:t>
      </w:r>
    </w:p>
    <w:bookmarkEnd w:id="14"/>
    <w:bookmarkStart w:name="z22" w:id="15"/>
    <w:p>
      <w:pPr>
        <w:spacing w:after="0"/>
        <w:ind w:left="0"/>
        <w:jc w:val="both"/>
      </w:pPr>
      <w:r>
        <w:rPr>
          <w:rFonts w:ascii="Times New Roman"/>
          <w:b w:val="false"/>
          <w:i w:val="false"/>
          <w:color w:val="000000"/>
          <w:sz w:val="28"/>
        </w:rPr>
        <w:t>
      қарыздар түсімі – 527 956 мың теңге;</w:t>
      </w:r>
    </w:p>
    <w:bookmarkEnd w:id="15"/>
    <w:p>
      <w:pPr>
        <w:spacing w:after="0"/>
        <w:ind w:left="0"/>
        <w:jc w:val="both"/>
      </w:pPr>
      <w:r>
        <w:rPr>
          <w:rFonts w:ascii="Times New Roman"/>
          <w:b w:val="false"/>
          <w:i w:val="false"/>
          <w:color w:val="000000"/>
          <w:sz w:val="28"/>
        </w:rPr>
        <w:t>
      қарыздарды өтеу – 180 348 мың теңге;</w:t>
      </w:r>
    </w:p>
    <w:p>
      <w:pPr>
        <w:spacing w:after="0"/>
        <w:ind w:left="0"/>
        <w:jc w:val="both"/>
      </w:pPr>
      <w:r>
        <w:rPr>
          <w:rFonts w:ascii="Times New Roman"/>
          <w:b w:val="false"/>
          <w:i w:val="false"/>
          <w:color w:val="000000"/>
          <w:sz w:val="28"/>
        </w:rPr>
        <w:t>
      бюджет қаражаттарының пайдаланылатын қалдықтары – 194 324,1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Қармақшы аудандық мәслихатының 22.04.2024 </w:t>
      </w:r>
      <w:r>
        <w:rPr>
          <w:rFonts w:ascii="Times New Roman"/>
          <w:b w:val="false"/>
          <w:i w:val="false"/>
          <w:color w:val="000000"/>
          <w:sz w:val="28"/>
        </w:rPr>
        <w:t>№ 147</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2. 2024 жылға аудандық бюджеттен облыстық бюджетке кірістерді бөлу нормативтері төмендегідей көлемде белгіленгені ескерілсін:</w:t>
      </w:r>
    </w:p>
    <w:bookmarkEnd w:id="16"/>
    <w:bookmarkStart w:name="z24" w:id="17"/>
    <w:p>
      <w:pPr>
        <w:spacing w:after="0"/>
        <w:ind w:left="0"/>
        <w:jc w:val="both"/>
      </w:pPr>
      <w:r>
        <w:rPr>
          <w:rFonts w:ascii="Times New Roman"/>
          <w:b w:val="false"/>
          <w:i w:val="false"/>
          <w:color w:val="000000"/>
          <w:sz w:val="28"/>
        </w:rPr>
        <w:t>
      1) 101.201 "Төлем көзінен салық салынатын табыстардан ұсталатын жеке табыс салығы" коды бойынша және 101.205 "Төлем көзінен салық салынбайтын шетелдік азаматтар табыстарынан ұсталатын жеке табыс салығы" коды бойынша аудандық бюджетке 50 пайыз, облыстық бюджетке 50 пайыз;</w:t>
      </w:r>
    </w:p>
    <w:bookmarkEnd w:id="17"/>
    <w:bookmarkStart w:name="z25" w:id="18"/>
    <w:p>
      <w:pPr>
        <w:spacing w:after="0"/>
        <w:ind w:left="0"/>
        <w:jc w:val="both"/>
      </w:pPr>
      <w:r>
        <w:rPr>
          <w:rFonts w:ascii="Times New Roman"/>
          <w:b w:val="false"/>
          <w:i w:val="false"/>
          <w:color w:val="000000"/>
          <w:sz w:val="28"/>
        </w:rPr>
        <w:t>
      2) 103.101 "Әлеуметтік салық" коды бойынша аудандық бюджетке 50 пайыз, облыстық бюджетк 50 пайыз.</w:t>
      </w:r>
    </w:p>
    <w:bookmarkEnd w:id="18"/>
    <w:bookmarkStart w:name="z26" w:id="19"/>
    <w:p>
      <w:pPr>
        <w:spacing w:after="0"/>
        <w:ind w:left="0"/>
        <w:jc w:val="both"/>
      </w:pPr>
      <w:r>
        <w:rPr>
          <w:rFonts w:ascii="Times New Roman"/>
          <w:b w:val="false"/>
          <w:i w:val="false"/>
          <w:color w:val="000000"/>
          <w:sz w:val="28"/>
        </w:rPr>
        <w:t>
      3. 2024-2026 жылдарға аудандық бюджетке берілетін бюджеттік субвенция көлемдері төмендегі мөлшерінде белгіленгені ескерілсін:</w:t>
      </w:r>
    </w:p>
    <w:bookmarkEnd w:id="19"/>
    <w:bookmarkStart w:name="z27" w:id="20"/>
    <w:p>
      <w:pPr>
        <w:spacing w:after="0"/>
        <w:ind w:left="0"/>
        <w:jc w:val="both"/>
      </w:pPr>
      <w:r>
        <w:rPr>
          <w:rFonts w:ascii="Times New Roman"/>
          <w:b w:val="false"/>
          <w:i w:val="false"/>
          <w:color w:val="000000"/>
          <w:sz w:val="28"/>
        </w:rPr>
        <w:t>
      2024 жылы – 6 198 115 мың теңге;</w:t>
      </w:r>
    </w:p>
    <w:bookmarkEnd w:id="20"/>
    <w:bookmarkStart w:name="z28" w:id="21"/>
    <w:p>
      <w:pPr>
        <w:spacing w:after="0"/>
        <w:ind w:left="0"/>
        <w:jc w:val="both"/>
      </w:pPr>
      <w:r>
        <w:rPr>
          <w:rFonts w:ascii="Times New Roman"/>
          <w:b w:val="false"/>
          <w:i w:val="false"/>
          <w:color w:val="000000"/>
          <w:sz w:val="28"/>
        </w:rPr>
        <w:t>
      2025 жылы – 6 657 552 мың теңге;</w:t>
      </w:r>
    </w:p>
    <w:bookmarkEnd w:id="21"/>
    <w:bookmarkStart w:name="z29" w:id="22"/>
    <w:p>
      <w:pPr>
        <w:spacing w:after="0"/>
        <w:ind w:left="0"/>
        <w:jc w:val="both"/>
      </w:pPr>
      <w:r>
        <w:rPr>
          <w:rFonts w:ascii="Times New Roman"/>
          <w:b w:val="false"/>
          <w:i w:val="false"/>
          <w:color w:val="000000"/>
          <w:sz w:val="28"/>
        </w:rPr>
        <w:t>
      2026 жылы – 4 191 408 мың теңге.</w:t>
      </w:r>
    </w:p>
    <w:bookmarkEnd w:id="22"/>
    <w:bookmarkStart w:name="z30" w:id="23"/>
    <w:p>
      <w:pPr>
        <w:spacing w:after="0"/>
        <w:ind w:left="0"/>
        <w:jc w:val="both"/>
      </w:pPr>
      <w:r>
        <w:rPr>
          <w:rFonts w:ascii="Times New Roman"/>
          <w:b w:val="false"/>
          <w:i w:val="false"/>
          <w:color w:val="000000"/>
          <w:sz w:val="28"/>
        </w:rPr>
        <w:t>
      4. 2024-2026 жылдарға арналған аудандық бюджетте, аудандық бюджеттен кенттер, ауылдық округтер бюджеттеріне берілетін бюджеттік субвенциялар төмендегі көлемдер бойынша көзделсін, оның ішінде:</w:t>
      </w:r>
    </w:p>
    <w:bookmarkEnd w:id="23"/>
    <w:bookmarkStart w:name="z31" w:id="24"/>
    <w:p>
      <w:pPr>
        <w:spacing w:after="0"/>
        <w:ind w:left="0"/>
        <w:jc w:val="both"/>
      </w:pPr>
      <w:r>
        <w:rPr>
          <w:rFonts w:ascii="Times New Roman"/>
          <w:b w:val="false"/>
          <w:i w:val="false"/>
          <w:color w:val="000000"/>
          <w:sz w:val="28"/>
        </w:rPr>
        <w:t>
      2024 жылға:</w:t>
      </w:r>
    </w:p>
    <w:bookmarkEnd w:id="24"/>
    <w:bookmarkStart w:name="z32" w:id="25"/>
    <w:p>
      <w:pPr>
        <w:spacing w:after="0"/>
        <w:ind w:left="0"/>
        <w:jc w:val="both"/>
      </w:pPr>
      <w:r>
        <w:rPr>
          <w:rFonts w:ascii="Times New Roman"/>
          <w:b w:val="false"/>
          <w:i w:val="false"/>
          <w:color w:val="000000"/>
          <w:sz w:val="28"/>
        </w:rPr>
        <w:t>
      Жосалы кенті – 128 197 мың теңге;</w:t>
      </w:r>
    </w:p>
    <w:bookmarkEnd w:id="25"/>
    <w:bookmarkStart w:name="z33" w:id="26"/>
    <w:p>
      <w:pPr>
        <w:spacing w:after="0"/>
        <w:ind w:left="0"/>
        <w:jc w:val="both"/>
      </w:pPr>
      <w:r>
        <w:rPr>
          <w:rFonts w:ascii="Times New Roman"/>
          <w:b w:val="false"/>
          <w:i w:val="false"/>
          <w:color w:val="000000"/>
          <w:sz w:val="28"/>
        </w:rPr>
        <w:t>
      Төретам кенті – 69 889 мың теңге;</w:t>
      </w:r>
    </w:p>
    <w:bookmarkEnd w:id="26"/>
    <w:bookmarkStart w:name="z34" w:id="27"/>
    <w:p>
      <w:pPr>
        <w:spacing w:after="0"/>
        <w:ind w:left="0"/>
        <w:jc w:val="both"/>
      </w:pPr>
      <w:r>
        <w:rPr>
          <w:rFonts w:ascii="Times New Roman"/>
          <w:b w:val="false"/>
          <w:i w:val="false"/>
          <w:color w:val="000000"/>
          <w:sz w:val="28"/>
        </w:rPr>
        <w:t>
      Ақай ауылдық округі – 86 680 мың теңге;</w:t>
      </w:r>
    </w:p>
    <w:bookmarkEnd w:id="27"/>
    <w:bookmarkStart w:name="z35" w:id="28"/>
    <w:p>
      <w:pPr>
        <w:spacing w:after="0"/>
        <w:ind w:left="0"/>
        <w:jc w:val="both"/>
      </w:pPr>
      <w:r>
        <w:rPr>
          <w:rFonts w:ascii="Times New Roman"/>
          <w:b w:val="false"/>
          <w:i w:val="false"/>
          <w:color w:val="000000"/>
          <w:sz w:val="28"/>
        </w:rPr>
        <w:t>
      Қармақшы ауылдық округі –76 008 мың теңге;</w:t>
      </w:r>
    </w:p>
    <w:bookmarkEnd w:id="28"/>
    <w:bookmarkStart w:name="z36" w:id="29"/>
    <w:p>
      <w:pPr>
        <w:spacing w:after="0"/>
        <w:ind w:left="0"/>
        <w:jc w:val="both"/>
      </w:pPr>
      <w:r>
        <w:rPr>
          <w:rFonts w:ascii="Times New Roman"/>
          <w:b w:val="false"/>
          <w:i w:val="false"/>
          <w:color w:val="000000"/>
          <w:sz w:val="28"/>
        </w:rPr>
        <w:t>
      Жосалы ауылдық округі – 67 389 мың теңге;</w:t>
      </w:r>
    </w:p>
    <w:bookmarkEnd w:id="29"/>
    <w:bookmarkStart w:name="z37" w:id="30"/>
    <w:p>
      <w:pPr>
        <w:spacing w:after="0"/>
        <w:ind w:left="0"/>
        <w:jc w:val="both"/>
      </w:pPr>
      <w:r>
        <w:rPr>
          <w:rFonts w:ascii="Times New Roman"/>
          <w:b w:val="false"/>
          <w:i w:val="false"/>
          <w:color w:val="000000"/>
          <w:sz w:val="28"/>
        </w:rPr>
        <w:t>
      Иіркөл ауылдық округі – 59 597 мың теңге</w:t>
      </w:r>
    </w:p>
    <w:bookmarkEnd w:id="30"/>
    <w:bookmarkStart w:name="z38" w:id="31"/>
    <w:p>
      <w:pPr>
        <w:spacing w:after="0"/>
        <w:ind w:left="0"/>
        <w:jc w:val="both"/>
      </w:pPr>
      <w:r>
        <w:rPr>
          <w:rFonts w:ascii="Times New Roman"/>
          <w:b w:val="false"/>
          <w:i w:val="false"/>
          <w:color w:val="000000"/>
          <w:sz w:val="28"/>
        </w:rPr>
        <w:t>
      Жаңажол ауылдық округі – 79 131 мың теңге;</w:t>
      </w:r>
    </w:p>
    <w:bookmarkEnd w:id="31"/>
    <w:bookmarkStart w:name="z39" w:id="32"/>
    <w:p>
      <w:pPr>
        <w:spacing w:after="0"/>
        <w:ind w:left="0"/>
        <w:jc w:val="both"/>
      </w:pPr>
      <w:r>
        <w:rPr>
          <w:rFonts w:ascii="Times New Roman"/>
          <w:b w:val="false"/>
          <w:i w:val="false"/>
          <w:color w:val="000000"/>
          <w:sz w:val="28"/>
        </w:rPr>
        <w:t>
      ІІІ-Интернационал ауылдық округі – 63 206 мың теңге;</w:t>
      </w:r>
    </w:p>
    <w:bookmarkEnd w:id="32"/>
    <w:bookmarkStart w:name="z40" w:id="33"/>
    <w:p>
      <w:pPr>
        <w:spacing w:after="0"/>
        <w:ind w:left="0"/>
        <w:jc w:val="both"/>
      </w:pPr>
      <w:r>
        <w:rPr>
          <w:rFonts w:ascii="Times New Roman"/>
          <w:b w:val="false"/>
          <w:i w:val="false"/>
          <w:color w:val="000000"/>
          <w:sz w:val="28"/>
        </w:rPr>
        <w:t>
      Ақтөбе ауылдық округі – 72 227 мың теңге;</w:t>
      </w:r>
    </w:p>
    <w:bookmarkEnd w:id="33"/>
    <w:bookmarkStart w:name="z41" w:id="34"/>
    <w:p>
      <w:pPr>
        <w:spacing w:after="0"/>
        <w:ind w:left="0"/>
        <w:jc w:val="both"/>
      </w:pPr>
      <w:r>
        <w:rPr>
          <w:rFonts w:ascii="Times New Roman"/>
          <w:b w:val="false"/>
          <w:i w:val="false"/>
          <w:color w:val="000000"/>
          <w:sz w:val="28"/>
        </w:rPr>
        <w:t>
      Ақжар ауылдық округі – 83 439 мың теңге;</w:t>
      </w:r>
    </w:p>
    <w:bookmarkEnd w:id="34"/>
    <w:bookmarkStart w:name="z42" w:id="35"/>
    <w:p>
      <w:pPr>
        <w:spacing w:after="0"/>
        <w:ind w:left="0"/>
        <w:jc w:val="both"/>
      </w:pPr>
      <w:r>
        <w:rPr>
          <w:rFonts w:ascii="Times New Roman"/>
          <w:b w:val="false"/>
          <w:i w:val="false"/>
          <w:color w:val="000000"/>
          <w:sz w:val="28"/>
        </w:rPr>
        <w:t>
      Дауылкөл ауылдық округі – 86 892 мың теңге;</w:t>
      </w:r>
    </w:p>
    <w:bookmarkEnd w:id="35"/>
    <w:bookmarkStart w:name="z43" w:id="36"/>
    <w:p>
      <w:pPr>
        <w:spacing w:after="0"/>
        <w:ind w:left="0"/>
        <w:jc w:val="both"/>
      </w:pPr>
      <w:r>
        <w:rPr>
          <w:rFonts w:ascii="Times New Roman"/>
          <w:b w:val="false"/>
          <w:i w:val="false"/>
          <w:color w:val="000000"/>
          <w:sz w:val="28"/>
        </w:rPr>
        <w:t>
      Алдашбай Ахун ауылдық округі – 61 587 мың теңге;</w:t>
      </w:r>
    </w:p>
    <w:bookmarkEnd w:id="36"/>
    <w:bookmarkStart w:name="z44" w:id="37"/>
    <w:p>
      <w:pPr>
        <w:spacing w:after="0"/>
        <w:ind w:left="0"/>
        <w:jc w:val="both"/>
      </w:pPr>
      <w:r>
        <w:rPr>
          <w:rFonts w:ascii="Times New Roman"/>
          <w:b w:val="false"/>
          <w:i w:val="false"/>
          <w:color w:val="000000"/>
          <w:sz w:val="28"/>
        </w:rPr>
        <w:t>
      Қуандария ауылдық округі – 57 526 мың теңге;</w:t>
      </w:r>
    </w:p>
    <w:bookmarkEnd w:id="37"/>
    <w:bookmarkStart w:name="z45" w:id="38"/>
    <w:p>
      <w:pPr>
        <w:spacing w:after="0"/>
        <w:ind w:left="0"/>
        <w:jc w:val="both"/>
      </w:pPr>
      <w:r>
        <w:rPr>
          <w:rFonts w:ascii="Times New Roman"/>
          <w:b w:val="false"/>
          <w:i w:val="false"/>
          <w:color w:val="000000"/>
          <w:sz w:val="28"/>
        </w:rPr>
        <w:t>
      Т.Көмекбаев ауылдық округі – 69 037 мың теңге.</w:t>
      </w:r>
    </w:p>
    <w:bookmarkEnd w:id="38"/>
    <w:bookmarkStart w:name="z46" w:id="39"/>
    <w:p>
      <w:pPr>
        <w:spacing w:after="0"/>
        <w:ind w:left="0"/>
        <w:jc w:val="both"/>
      </w:pPr>
      <w:r>
        <w:rPr>
          <w:rFonts w:ascii="Times New Roman"/>
          <w:b w:val="false"/>
          <w:i w:val="false"/>
          <w:color w:val="000000"/>
          <w:sz w:val="28"/>
        </w:rPr>
        <w:t>
      2025 жылға:</w:t>
      </w:r>
    </w:p>
    <w:bookmarkEnd w:id="39"/>
    <w:bookmarkStart w:name="z47" w:id="40"/>
    <w:p>
      <w:pPr>
        <w:spacing w:after="0"/>
        <w:ind w:left="0"/>
        <w:jc w:val="both"/>
      </w:pPr>
      <w:r>
        <w:rPr>
          <w:rFonts w:ascii="Times New Roman"/>
          <w:b w:val="false"/>
          <w:i w:val="false"/>
          <w:color w:val="000000"/>
          <w:sz w:val="28"/>
        </w:rPr>
        <w:t>
      Жосалы кенті – 141 532 мың теңге;</w:t>
      </w:r>
    </w:p>
    <w:bookmarkEnd w:id="40"/>
    <w:bookmarkStart w:name="z48" w:id="41"/>
    <w:p>
      <w:pPr>
        <w:spacing w:after="0"/>
        <w:ind w:left="0"/>
        <w:jc w:val="both"/>
      </w:pPr>
      <w:r>
        <w:rPr>
          <w:rFonts w:ascii="Times New Roman"/>
          <w:b w:val="false"/>
          <w:i w:val="false"/>
          <w:color w:val="000000"/>
          <w:sz w:val="28"/>
        </w:rPr>
        <w:t>
      Төретам кенті – 77 326 мың теңге;</w:t>
      </w:r>
    </w:p>
    <w:bookmarkEnd w:id="41"/>
    <w:bookmarkStart w:name="z49" w:id="42"/>
    <w:p>
      <w:pPr>
        <w:spacing w:after="0"/>
        <w:ind w:left="0"/>
        <w:jc w:val="both"/>
      </w:pPr>
      <w:r>
        <w:rPr>
          <w:rFonts w:ascii="Times New Roman"/>
          <w:b w:val="false"/>
          <w:i w:val="false"/>
          <w:color w:val="000000"/>
          <w:sz w:val="28"/>
        </w:rPr>
        <w:t>
      Ақай ауылдық округі – 95 588 мың теңге;</w:t>
      </w:r>
    </w:p>
    <w:bookmarkEnd w:id="42"/>
    <w:bookmarkStart w:name="z50" w:id="43"/>
    <w:p>
      <w:pPr>
        <w:spacing w:after="0"/>
        <w:ind w:left="0"/>
        <w:jc w:val="both"/>
      </w:pPr>
      <w:r>
        <w:rPr>
          <w:rFonts w:ascii="Times New Roman"/>
          <w:b w:val="false"/>
          <w:i w:val="false"/>
          <w:color w:val="000000"/>
          <w:sz w:val="28"/>
        </w:rPr>
        <w:t>
      Қармақшы ауылдық округі – 83 895 мың теңге;</w:t>
      </w:r>
    </w:p>
    <w:bookmarkEnd w:id="43"/>
    <w:bookmarkStart w:name="z51" w:id="44"/>
    <w:p>
      <w:pPr>
        <w:spacing w:after="0"/>
        <w:ind w:left="0"/>
        <w:jc w:val="both"/>
      </w:pPr>
      <w:r>
        <w:rPr>
          <w:rFonts w:ascii="Times New Roman"/>
          <w:b w:val="false"/>
          <w:i w:val="false"/>
          <w:color w:val="000000"/>
          <w:sz w:val="28"/>
        </w:rPr>
        <w:t>
      Жосалы ауылдық округі – 74 135 мың теңге;</w:t>
      </w:r>
    </w:p>
    <w:bookmarkEnd w:id="44"/>
    <w:bookmarkStart w:name="z52" w:id="45"/>
    <w:p>
      <w:pPr>
        <w:spacing w:after="0"/>
        <w:ind w:left="0"/>
        <w:jc w:val="both"/>
      </w:pPr>
      <w:r>
        <w:rPr>
          <w:rFonts w:ascii="Times New Roman"/>
          <w:b w:val="false"/>
          <w:i w:val="false"/>
          <w:color w:val="000000"/>
          <w:sz w:val="28"/>
        </w:rPr>
        <w:t>
      Иіркөл ауылдық округі – 65 589 мың теңге</w:t>
      </w:r>
    </w:p>
    <w:bookmarkEnd w:id="45"/>
    <w:bookmarkStart w:name="z53" w:id="46"/>
    <w:p>
      <w:pPr>
        <w:spacing w:after="0"/>
        <w:ind w:left="0"/>
        <w:jc w:val="both"/>
      </w:pPr>
      <w:r>
        <w:rPr>
          <w:rFonts w:ascii="Times New Roman"/>
          <w:b w:val="false"/>
          <w:i w:val="false"/>
          <w:color w:val="000000"/>
          <w:sz w:val="28"/>
        </w:rPr>
        <w:t>
      Жаңажол ауылдық округі – 85 549 мың теңге;</w:t>
      </w:r>
    </w:p>
    <w:bookmarkEnd w:id="46"/>
    <w:bookmarkStart w:name="z54" w:id="47"/>
    <w:p>
      <w:pPr>
        <w:spacing w:after="0"/>
        <w:ind w:left="0"/>
        <w:jc w:val="both"/>
      </w:pPr>
      <w:r>
        <w:rPr>
          <w:rFonts w:ascii="Times New Roman"/>
          <w:b w:val="false"/>
          <w:i w:val="false"/>
          <w:color w:val="000000"/>
          <w:sz w:val="28"/>
        </w:rPr>
        <w:t>
      ІІІ-Интернационал ауылдық округі – 68 959 мың теңге;</w:t>
      </w:r>
    </w:p>
    <w:bookmarkEnd w:id="47"/>
    <w:bookmarkStart w:name="z55" w:id="48"/>
    <w:p>
      <w:pPr>
        <w:spacing w:after="0"/>
        <w:ind w:left="0"/>
        <w:jc w:val="both"/>
      </w:pPr>
      <w:r>
        <w:rPr>
          <w:rFonts w:ascii="Times New Roman"/>
          <w:b w:val="false"/>
          <w:i w:val="false"/>
          <w:color w:val="000000"/>
          <w:sz w:val="28"/>
        </w:rPr>
        <w:t>
      Ақтөбе ауылдық округі – 77 536 мың теңге;</w:t>
      </w:r>
    </w:p>
    <w:bookmarkEnd w:id="48"/>
    <w:bookmarkStart w:name="z56" w:id="49"/>
    <w:p>
      <w:pPr>
        <w:spacing w:after="0"/>
        <w:ind w:left="0"/>
        <w:jc w:val="both"/>
      </w:pPr>
      <w:r>
        <w:rPr>
          <w:rFonts w:ascii="Times New Roman"/>
          <w:b w:val="false"/>
          <w:i w:val="false"/>
          <w:color w:val="000000"/>
          <w:sz w:val="28"/>
        </w:rPr>
        <w:t>
      Ақжар ауылдық округі – 91 546 мың теңге;</w:t>
      </w:r>
    </w:p>
    <w:bookmarkEnd w:id="49"/>
    <w:bookmarkStart w:name="z57" w:id="50"/>
    <w:p>
      <w:pPr>
        <w:spacing w:after="0"/>
        <w:ind w:left="0"/>
        <w:jc w:val="both"/>
      </w:pPr>
      <w:r>
        <w:rPr>
          <w:rFonts w:ascii="Times New Roman"/>
          <w:b w:val="false"/>
          <w:i w:val="false"/>
          <w:color w:val="000000"/>
          <w:sz w:val="28"/>
        </w:rPr>
        <w:t>
      Дауылкөл ауылдық округі – 94 847 мың теңге;</w:t>
      </w:r>
    </w:p>
    <w:bookmarkEnd w:id="50"/>
    <w:bookmarkStart w:name="z58" w:id="51"/>
    <w:p>
      <w:pPr>
        <w:spacing w:after="0"/>
        <w:ind w:left="0"/>
        <w:jc w:val="both"/>
      </w:pPr>
      <w:r>
        <w:rPr>
          <w:rFonts w:ascii="Times New Roman"/>
          <w:b w:val="false"/>
          <w:i w:val="false"/>
          <w:color w:val="000000"/>
          <w:sz w:val="28"/>
        </w:rPr>
        <w:t>
      Алдашбай Ахун ауылдық округі – 67 175 мың теңге;</w:t>
      </w:r>
    </w:p>
    <w:bookmarkEnd w:id="51"/>
    <w:bookmarkStart w:name="z59" w:id="52"/>
    <w:p>
      <w:pPr>
        <w:spacing w:after="0"/>
        <w:ind w:left="0"/>
        <w:jc w:val="both"/>
      </w:pPr>
      <w:r>
        <w:rPr>
          <w:rFonts w:ascii="Times New Roman"/>
          <w:b w:val="false"/>
          <w:i w:val="false"/>
          <w:color w:val="000000"/>
          <w:sz w:val="28"/>
        </w:rPr>
        <w:t>
      Қуандария ауылдық округі – 62 866 мың теңге;</w:t>
      </w:r>
    </w:p>
    <w:bookmarkEnd w:id="52"/>
    <w:bookmarkStart w:name="z60" w:id="53"/>
    <w:p>
      <w:pPr>
        <w:spacing w:after="0"/>
        <w:ind w:left="0"/>
        <w:jc w:val="both"/>
      </w:pPr>
      <w:r>
        <w:rPr>
          <w:rFonts w:ascii="Times New Roman"/>
          <w:b w:val="false"/>
          <w:i w:val="false"/>
          <w:color w:val="000000"/>
          <w:sz w:val="28"/>
        </w:rPr>
        <w:t>
      Т.Көмекбаев ауылдық округі – 74 950 мың теңге.</w:t>
      </w:r>
    </w:p>
    <w:bookmarkEnd w:id="53"/>
    <w:bookmarkStart w:name="z61" w:id="54"/>
    <w:p>
      <w:pPr>
        <w:spacing w:after="0"/>
        <w:ind w:left="0"/>
        <w:jc w:val="both"/>
      </w:pPr>
      <w:r>
        <w:rPr>
          <w:rFonts w:ascii="Times New Roman"/>
          <w:b w:val="false"/>
          <w:i w:val="false"/>
          <w:color w:val="000000"/>
          <w:sz w:val="28"/>
        </w:rPr>
        <w:t>
      2026 жылға:</w:t>
      </w:r>
    </w:p>
    <w:bookmarkEnd w:id="54"/>
    <w:bookmarkStart w:name="z62" w:id="55"/>
    <w:p>
      <w:pPr>
        <w:spacing w:after="0"/>
        <w:ind w:left="0"/>
        <w:jc w:val="both"/>
      </w:pPr>
      <w:r>
        <w:rPr>
          <w:rFonts w:ascii="Times New Roman"/>
          <w:b w:val="false"/>
          <w:i w:val="false"/>
          <w:color w:val="000000"/>
          <w:sz w:val="28"/>
        </w:rPr>
        <w:t>
      Жосалы кенті – 142 621 мың теңге;</w:t>
      </w:r>
    </w:p>
    <w:bookmarkEnd w:id="55"/>
    <w:bookmarkStart w:name="z63" w:id="56"/>
    <w:p>
      <w:pPr>
        <w:spacing w:after="0"/>
        <w:ind w:left="0"/>
        <w:jc w:val="both"/>
      </w:pPr>
      <w:r>
        <w:rPr>
          <w:rFonts w:ascii="Times New Roman"/>
          <w:b w:val="false"/>
          <w:i w:val="false"/>
          <w:color w:val="000000"/>
          <w:sz w:val="28"/>
        </w:rPr>
        <w:t>
      Төретам кенті – 74 808 мың теңге;</w:t>
      </w:r>
    </w:p>
    <w:bookmarkEnd w:id="56"/>
    <w:bookmarkStart w:name="z64" w:id="57"/>
    <w:p>
      <w:pPr>
        <w:spacing w:after="0"/>
        <w:ind w:left="0"/>
        <w:jc w:val="both"/>
      </w:pPr>
      <w:r>
        <w:rPr>
          <w:rFonts w:ascii="Times New Roman"/>
          <w:b w:val="false"/>
          <w:i w:val="false"/>
          <w:color w:val="000000"/>
          <w:sz w:val="28"/>
        </w:rPr>
        <w:t>
      Ақай ауылдық округі – 95 934 мың теңге;</w:t>
      </w:r>
    </w:p>
    <w:bookmarkEnd w:id="57"/>
    <w:bookmarkStart w:name="z65" w:id="58"/>
    <w:p>
      <w:pPr>
        <w:spacing w:after="0"/>
        <w:ind w:left="0"/>
        <w:jc w:val="both"/>
      </w:pPr>
      <w:r>
        <w:rPr>
          <w:rFonts w:ascii="Times New Roman"/>
          <w:b w:val="false"/>
          <w:i w:val="false"/>
          <w:color w:val="000000"/>
          <w:sz w:val="28"/>
        </w:rPr>
        <w:t>
      Қармақшы ауылдық округі – 84 726 мың теңге;</w:t>
      </w:r>
    </w:p>
    <w:bookmarkEnd w:id="58"/>
    <w:bookmarkStart w:name="z66" w:id="59"/>
    <w:p>
      <w:pPr>
        <w:spacing w:after="0"/>
        <w:ind w:left="0"/>
        <w:jc w:val="both"/>
      </w:pPr>
      <w:r>
        <w:rPr>
          <w:rFonts w:ascii="Times New Roman"/>
          <w:b w:val="false"/>
          <w:i w:val="false"/>
          <w:color w:val="000000"/>
          <w:sz w:val="28"/>
        </w:rPr>
        <w:t>
      Жосалы ауылдық округі – 74 968 мың теңге;</w:t>
      </w:r>
    </w:p>
    <w:bookmarkEnd w:id="59"/>
    <w:bookmarkStart w:name="z67" w:id="60"/>
    <w:p>
      <w:pPr>
        <w:spacing w:after="0"/>
        <w:ind w:left="0"/>
        <w:jc w:val="both"/>
      </w:pPr>
      <w:r>
        <w:rPr>
          <w:rFonts w:ascii="Times New Roman"/>
          <w:b w:val="false"/>
          <w:i w:val="false"/>
          <w:color w:val="000000"/>
          <w:sz w:val="28"/>
        </w:rPr>
        <w:t>
      Иіркөл ауылдық округі – 66 322 мың теңге</w:t>
      </w:r>
    </w:p>
    <w:bookmarkEnd w:id="60"/>
    <w:bookmarkStart w:name="z68" w:id="61"/>
    <w:p>
      <w:pPr>
        <w:spacing w:after="0"/>
        <w:ind w:left="0"/>
        <w:jc w:val="both"/>
      </w:pPr>
      <w:r>
        <w:rPr>
          <w:rFonts w:ascii="Times New Roman"/>
          <w:b w:val="false"/>
          <w:i w:val="false"/>
          <w:color w:val="000000"/>
          <w:sz w:val="28"/>
        </w:rPr>
        <w:t>
      Жаңажол ауылдық округі – 86 590 мың теңге;</w:t>
      </w:r>
    </w:p>
    <w:bookmarkEnd w:id="61"/>
    <w:bookmarkStart w:name="z69" w:id="62"/>
    <w:p>
      <w:pPr>
        <w:spacing w:after="0"/>
        <w:ind w:left="0"/>
        <w:jc w:val="both"/>
      </w:pPr>
      <w:r>
        <w:rPr>
          <w:rFonts w:ascii="Times New Roman"/>
          <w:b w:val="false"/>
          <w:i w:val="false"/>
          <w:color w:val="000000"/>
          <w:sz w:val="28"/>
        </w:rPr>
        <w:t>
      ІІІ-Интернационал ауылдық округі – 69 180 мың теңге;</w:t>
      </w:r>
    </w:p>
    <w:bookmarkEnd w:id="62"/>
    <w:bookmarkStart w:name="z70" w:id="63"/>
    <w:p>
      <w:pPr>
        <w:spacing w:after="0"/>
        <w:ind w:left="0"/>
        <w:jc w:val="both"/>
      </w:pPr>
      <w:r>
        <w:rPr>
          <w:rFonts w:ascii="Times New Roman"/>
          <w:b w:val="false"/>
          <w:i w:val="false"/>
          <w:color w:val="000000"/>
          <w:sz w:val="28"/>
        </w:rPr>
        <w:t>
      Ақтөбе ауылдық округі – 78 263 мың теңге;</w:t>
      </w:r>
    </w:p>
    <w:bookmarkEnd w:id="63"/>
    <w:bookmarkStart w:name="z71" w:id="64"/>
    <w:p>
      <w:pPr>
        <w:spacing w:after="0"/>
        <w:ind w:left="0"/>
        <w:jc w:val="both"/>
      </w:pPr>
      <w:r>
        <w:rPr>
          <w:rFonts w:ascii="Times New Roman"/>
          <w:b w:val="false"/>
          <w:i w:val="false"/>
          <w:color w:val="000000"/>
          <w:sz w:val="28"/>
        </w:rPr>
        <w:t>
      Ақжар ауылдық округі – 92 599 мың теңге;</w:t>
      </w:r>
    </w:p>
    <w:bookmarkEnd w:id="64"/>
    <w:bookmarkStart w:name="z72" w:id="65"/>
    <w:p>
      <w:pPr>
        <w:spacing w:after="0"/>
        <w:ind w:left="0"/>
        <w:jc w:val="both"/>
      </w:pPr>
      <w:r>
        <w:rPr>
          <w:rFonts w:ascii="Times New Roman"/>
          <w:b w:val="false"/>
          <w:i w:val="false"/>
          <w:color w:val="000000"/>
          <w:sz w:val="28"/>
        </w:rPr>
        <w:t>
      Дауылкөл ауылдық округі – 95 893 мың теңге;</w:t>
      </w:r>
    </w:p>
    <w:bookmarkEnd w:id="65"/>
    <w:bookmarkStart w:name="z73" w:id="66"/>
    <w:p>
      <w:pPr>
        <w:spacing w:after="0"/>
        <w:ind w:left="0"/>
        <w:jc w:val="both"/>
      </w:pPr>
      <w:r>
        <w:rPr>
          <w:rFonts w:ascii="Times New Roman"/>
          <w:b w:val="false"/>
          <w:i w:val="false"/>
          <w:color w:val="000000"/>
          <w:sz w:val="28"/>
        </w:rPr>
        <w:t>
      Алдашбай Ахун ауылдық округі – 67 934 мың теңге;</w:t>
      </w:r>
    </w:p>
    <w:bookmarkEnd w:id="66"/>
    <w:bookmarkStart w:name="z74" w:id="67"/>
    <w:p>
      <w:pPr>
        <w:spacing w:after="0"/>
        <w:ind w:left="0"/>
        <w:jc w:val="both"/>
      </w:pPr>
      <w:r>
        <w:rPr>
          <w:rFonts w:ascii="Times New Roman"/>
          <w:b w:val="false"/>
          <w:i w:val="false"/>
          <w:color w:val="000000"/>
          <w:sz w:val="28"/>
        </w:rPr>
        <w:t>
      Қуандария ауылдық округі – 63 662 мың теңге;</w:t>
      </w:r>
    </w:p>
    <w:bookmarkEnd w:id="67"/>
    <w:bookmarkStart w:name="z75" w:id="68"/>
    <w:p>
      <w:pPr>
        <w:spacing w:after="0"/>
        <w:ind w:left="0"/>
        <w:jc w:val="both"/>
      </w:pPr>
      <w:r>
        <w:rPr>
          <w:rFonts w:ascii="Times New Roman"/>
          <w:b w:val="false"/>
          <w:i w:val="false"/>
          <w:color w:val="000000"/>
          <w:sz w:val="28"/>
        </w:rPr>
        <w:t>
      Т.Көмекбаев ауылдық округі – 75 502 мың теңге.</w:t>
      </w:r>
    </w:p>
    <w:bookmarkEnd w:id="68"/>
    <w:bookmarkStart w:name="z76" w:id="69"/>
    <w:p>
      <w:pPr>
        <w:spacing w:after="0"/>
        <w:ind w:left="0"/>
        <w:jc w:val="both"/>
      </w:pPr>
      <w:r>
        <w:rPr>
          <w:rFonts w:ascii="Times New Roman"/>
          <w:b w:val="false"/>
          <w:i w:val="false"/>
          <w:color w:val="000000"/>
          <w:sz w:val="28"/>
        </w:rPr>
        <w:t xml:space="preserve">
      5. 2024 жылға арналған аудандық бюджетте облыстық бюджет есебінен қаралған нысаналы трансферттер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End w:id="69"/>
    <w:bookmarkStart w:name="z77" w:id="70"/>
    <w:p>
      <w:pPr>
        <w:spacing w:after="0"/>
        <w:ind w:left="0"/>
        <w:jc w:val="both"/>
      </w:pPr>
      <w:r>
        <w:rPr>
          <w:rFonts w:ascii="Times New Roman"/>
          <w:b w:val="false"/>
          <w:i w:val="false"/>
          <w:color w:val="000000"/>
          <w:sz w:val="28"/>
        </w:rPr>
        <w:t xml:space="preserve">
      6. 2024 жылға арналған аудандық бюджетте республикалық бюджет есебінен қаралған нысаналы трансферттер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бекітілсін.</w:t>
      </w:r>
    </w:p>
    <w:bookmarkEnd w:id="70"/>
    <w:bookmarkStart w:name="z78" w:id="71"/>
    <w:p>
      <w:pPr>
        <w:spacing w:after="0"/>
        <w:ind w:left="0"/>
        <w:jc w:val="both"/>
      </w:pPr>
      <w:r>
        <w:rPr>
          <w:rFonts w:ascii="Times New Roman"/>
          <w:b w:val="false"/>
          <w:i w:val="false"/>
          <w:color w:val="000000"/>
          <w:sz w:val="28"/>
        </w:rPr>
        <w:t>
      7. 2024 жылға арналған аудандық бюджетте республикалық бюджет қаржысы есебінен мамандарды әлеуметтік қолдау шараларын іске асыруға берілетін несиеге 527 956 мың теңге қаралғаны ескерілсін.</w:t>
      </w:r>
    </w:p>
    <w:bookmarkEnd w:id="71"/>
    <w:bookmarkStart w:name="z79" w:id="72"/>
    <w:p>
      <w:pPr>
        <w:spacing w:after="0"/>
        <w:ind w:left="0"/>
        <w:jc w:val="both"/>
      </w:pPr>
      <w:r>
        <w:rPr>
          <w:rFonts w:ascii="Times New Roman"/>
          <w:b w:val="false"/>
          <w:i w:val="false"/>
          <w:color w:val="000000"/>
          <w:sz w:val="28"/>
        </w:rPr>
        <w:t>
      8. Азаматтық хал актілерін тіркеу бөлімдері қызметінің республикалық деңгейге берілуіне байланысты 8 938 мың теңге облыстық бюджетке трансферттеу көзделсін.</w:t>
      </w:r>
    </w:p>
    <w:bookmarkEnd w:id="72"/>
    <w:bookmarkStart w:name="z80" w:id="73"/>
    <w:p>
      <w:pPr>
        <w:spacing w:after="0"/>
        <w:ind w:left="0"/>
        <w:jc w:val="both"/>
      </w:pPr>
      <w:r>
        <w:rPr>
          <w:rFonts w:ascii="Times New Roman"/>
          <w:b w:val="false"/>
          <w:i w:val="false"/>
          <w:color w:val="000000"/>
          <w:sz w:val="28"/>
        </w:rPr>
        <w:t>
      9. Жұмыспен қамту орталықтары қызметінің аудандық деңгейден облыстық деңгейге беруге байланысты 2 255 512 мың теңге облыстық бюджетке трансферттеу көзделсін.</w:t>
      </w:r>
    </w:p>
    <w:bookmarkEnd w:id="73"/>
    <w:bookmarkStart w:name="z81" w:id="74"/>
    <w:p>
      <w:pPr>
        <w:spacing w:after="0"/>
        <w:ind w:left="0"/>
        <w:jc w:val="both"/>
      </w:pPr>
      <w:r>
        <w:rPr>
          <w:rFonts w:ascii="Times New Roman"/>
          <w:b w:val="false"/>
          <w:i w:val="false"/>
          <w:color w:val="000000"/>
          <w:sz w:val="28"/>
        </w:rPr>
        <w:t>
      10. Мемлекеттік сатып алу саласындағы қызметтердің аудандық деңгейден облыстық леңгейге беруге байланысты 18 542 мың теңге облыстық бюджетке трансферттеу көзделсін.</w:t>
      </w:r>
    </w:p>
    <w:bookmarkEnd w:id="74"/>
    <w:bookmarkStart w:name="z82" w:id="75"/>
    <w:p>
      <w:pPr>
        <w:spacing w:after="0"/>
        <w:ind w:left="0"/>
        <w:jc w:val="both"/>
      </w:pPr>
      <w:r>
        <w:rPr>
          <w:rFonts w:ascii="Times New Roman"/>
          <w:b w:val="false"/>
          <w:i w:val="false"/>
          <w:color w:val="000000"/>
          <w:sz w:val="28"/>
        </w:rPr>
        <w:t>
      11. 2024 жылға жеке тұлғаларға мамандарды әлеуметтік қолдау шараларын іске асыру үшін берілген бюджеттік кредиттердің өтеуі 164 823 мың теңге көлемінде белгіленсін.</w:t>
      </w:r>
    </w:p>
    <w:bookmarkEnd w:id="75"/>
    <w:bookmarkStart w:name="z83" w:id="76"/>
    <w:p>
      <w:pPr>
        <w:spacing w:after="0"/>
        <w:ind w:left="0"/>
        <w:jc w:val="both"/>
      </w:pPr>
      <w:r>
        <w:rPr>
          <w:rFonts w:ascii="Times New Roman"/>
          <w:b w:val="false"/>
          <w:i w:val="false"/>
          <w:color w:val="000000"/>
          <w:sz w:val="28"/>
        </w:rPr>
        <w:t>
      12. Ауданның жергілікті атқарушы органының 2024 жылға арналған резерві 42 237 мың теңге сомасында бекітілсін.</w:t>
      </w:r>
    </w:p>
    <w:bookmarkEnd w:id="76"/>
    <w:p>
      <w:pPr>
        <w:spacing w:after="0"/>
        <w:ind w:left="0"/>
        <w:jc w:val="both"/>
      </w:pPr>
      <w:r>
        <w:rPr>
          <w:rFonts w:ascii="Times New Roman"/>
          <w:b w:val="false"/>
          <w:i w:val="false"/>
          <w:color w:val="000000"/>
          <w:sz w:val="28"/>
        </w:rPr>
        <w:t>
      12-1. 2023 жылы облыстық бюджеттен бөлінген нысаналы трансферттердің пайдаланылмаған (толық пайдаланылмаған) 17 740,3 мың теңге сомасында облыстық бюджетке қайтару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Қызылорда облысы Қармақшы аудандық мәслихатының 23.02.2024 </w:t>
      </w:r>
      <w:r>
        <w:rPr>
          <w:rFonts w:ascii="Times New Roman"/>
          <w:b w:val="false"/>
          <w:i w:val="false"/>
          <w:color w:val="000000"/>
          <w:sz w:val="28"/>
        </w:rPr>
        <w:t>№ 125</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12-2. Жергілікті атқарушы органның шешімі бойынша толық пайдалануға рұқсат етілген, өткен қаржы жылында бөлінген, пайдаланылмаған (түгел пайдаланылмаған) 0,4 мың теңге сомасында нысаналы даму трансферттері облыстық бюджетке қайтару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12-2-тармақпен толықтырылды - Қызылорда облысы Қармақшы аудандық мәслихатының 23.02.2024 </w:t>
      </w:r>
      <w:r>
        <w:rPr>
          <w:rFonts w:ascii="Times New Roman"/>
          <w:b w:val="false"/>
          <w:i w:val="false"/>
          <w:color w:val="000000"/>
          <w:sz w:val="28"/>
        </w:rPr>
        <w:t>№ 125</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12-3. 2023 жылы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16 мың теңге сомасында облыстық бюджетке қайтару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12-3-тармақпен толықтырылды - Қызылорда облысы Қармақшы аудандық мәслихатының 23.02.2024 </w:t>
      </w:r>
      <w:r>
        <w:rPr>
          <w:rFonts w:ascii="Times New Roman"/>
          <w:b w:val="false"/>
          <w:i w:val="false"/>
          <w:color w:val="000000"/>
          <w:sz w:val="28"/>
        </w:rPr>
        <w:t>№ 125</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13" w:id="77"/>
    <w:p>
      <w:pPr>
        <w:spacing w:after="0"/>
        <w:ind w:left="0"/>
        <w:jc w:val="both"/>
      </w:pPr>
      <w:r>
        <w:rPr>
          <w:rFonts w:ascii="Times New Roman"/>
          <w:b w:val="false"/>
          <w:i w:val="false"/>
          <w:color w:val="000000"/>
          <w:sz w:val="28"/>
        </w:rPr>
        <w:t>
      12-4. Республикалық бюджеттен бөлінген несиелердің пайдаланылмаған (толық пайдаланылмаған) 15 525 мың теңгені облыстық бюджетке қайтару ескерілсін.</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12-4-тармағымен толықтырылды - Қызылорда облысы Қармақшы аудандық мәслихатының 22.04.2024 </w:t>
      </w:r>
      <w:r>
        <w:rPr>
          <w:rFonts w:ascii="Times New Roman"/>
          <w:b w:val="false"/>
          <w:i w:val="false"/>
          <w:color w:val="000000"/>
          <w:sz w:val="28"/>
        </w:rPr>
        <w:t>№ 147</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114" w:id="78"/>
    <w:p>
      <w:pPr>
        <w:spacing w:after="0"/>
        <w:ind w:left="0"/>
        <w:jc w:val="both"/>
      </w:pPr>
      <w:r>
        <w:rPr>
          <w:rFonts w:ascii="Times New Roman"/>
          <w:b w:val="false"/>
          <w:i w:val="false"/>
          <w:color w:val="000000"/>
          <w:sz w:val="28"/>
        </w:rPr>
        <w:t>
      12-5. Осы шешімнің 6-қосымшасына сәйкес 2023 жылғы бюджет қаражатының қалдықтары есебінен, 2023 жылы облыстық бюджеттен бөлінген нысаналы даму трансферттерінің пайдаланылмаған (толық пайдаланылмаған) 3 217,3 мың теңгені 2024 жылы пайдалансын (толық пайдалансын).</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12-5-тармағымен толықтырылды - Қызылорда облысы Қармақшы аудандық мәслихатының 22.04.2024 </w:t>
      </w:r>
      <w:r>
        <w:rPr>
          <w:rFonts w:ascii="Times New Roman"/>
          <w:b w:val="false"/>
          <w:i w:val="false"/>
          <w:color w:val="000000"/>
          <w:sz w:val="28"/>
        </w:rPr>
        <w:t>№ 147</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84" w:id="79"/>
    <w:p>
      <w:pPr>
        <w:spacing w:after="0"/>
        <w:ind w:left="0"/>
        <w:jc w:val="both"/>
      </w:pPr>
      <w:r>
        <w:rPr>
          <w:rFonts w:ascii="Times New Roman"/>
          <w:b w:val="false"/>
          <w:i w:val="false"/>
          <w:color w:val="000000"/>
          <w:sz w:val="28"/>
        </w:rPr>
        <w:t>
      13. Осы шешім 2024 жылғы 1 қаңтардан бастап қолданысқа енгізіледі.</w:t>
      </w:r>
    </w:p>
    <w:bookmarkEnd w:id="7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Ә.Қошалақов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105 шешіміне 1-қосымша</w:t>
            </w:r>
          </w:p>
        </w:tc>
      </w:tr>
    </w:tbl>
    <w:p>
      <w:pPr>
        <w:spacing w:after="0"/>
        <w:ind w:left="0"/>
        <w:jc w:val="left"/>
      </w:pPr>
      <w:r>
        <w:rPr>
          <w:rFonts w:ascii="Times New Roman"/>
          <w:b/>
          <w:i w:val="false"/>
          <w:color w:val="000000"/>
        </w:rPr>
        <w:t xml:space="preserve"> 2024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Қызылорда облысы Қармақшы аудандық мәслихатының 22.04.2024 </w:t>
      </w:r>
      <w:r>
        <w:rPr>
          <w:rFonts w:ascii="Times New Roman"/>
          <w:b w:val="false"/>
          <w:i w:val="false"/>
          <w:color w:val="ff0000"/>
          <w:sz w:val="28"/>
        </w:rPr>
        <w:t>№ 147</w:t>
      </w:r>
      <w:r>
        <w:rPr>
          <w:rFonts w:ascii="Times New Roman"/>
          <w:b w:val="false"/>
          <w:i w:val="false"/>
          <w:color w:val="ff0000"/>
          <w:sz w:val="28"/>
        </w:rPr>
        <w:t xml:space="preserve"> (01.01.2024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11429172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11403916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13676002,1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1609510,8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1493879,2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2003809,5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1485180,2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1481580,2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1020570,1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1020570,1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3361553,7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3361553,7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3361553,7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194324,1</w:t>
            </w:r>
          </w:p>
        </w:tc>
      </w:tr>
    </w:tbl>
    <w:p>
      <w:pPr>
        <w:spacing w:after="0"/>
        <w:ind w:left="0"/>
        <w:jc w:val="left"/>
      </w:pPr>
      <w:r>
        <w:rPr>
          <w:rFonts w:ascii="Times New Roman"/>
          <w:b w:val="false"/>
          <w:i w:val="false"/>
          <w:color w:val="ff0000"/>
          <w:sz w:val="28"/>
        </w:rPr>
        <w:t xml:space="preserve">      Ескерту. 1-қосымша жаңа редакцияда - Қызылорда облысы Қармақшы аудандық мәслихатының 23.02.2024 </w:t>
      </w:r>
      <w:r>
        <w:rPr>
          <w:rFonts w:ascii="Times New Roman"/>
          <w:b w:val="false"/>
          <w:i w:val="false"/>
          <w:color w:val="000000"/>
          <w:sz w:val="28"/>
        </w:rPr>
        <w:t>№ 125</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105 шешіміне 2-қосымша</w:t>
            </w:r>
          </w:p>
        </w:tc>
      </w:tr>
    </w:tbl>
    <w:bookmarkStart w:name="z95" w:id="80"/>
    <w:p>
      <w:pPr>
        <w:spacing w:after="0"/>
        <w:ind w:left="0"/>
        <w:jc w:val="left"/>
      </w:pPr>
      <w:r>
        <w:rPr>
          <w:rFonts w:ascii="Times New Roman"/>
          <w:b/>
          <w:i w:val="false"/>
          <w:color w:val="000000"/>
        </w:rPr>
        <w:t xml:space="preserve"> 2025 жылға арналған аудандық бюджет</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6657552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спорт және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105 шешіміне 3-қосымша</w:t>
            </w:r>
          </w:p>
        </w:tc>
      </w:tr>
    </w:tbl>
    <w:bookmarkStart w:name="z100" w:id="81"/>
    <w:p>
      <w:pPr>
        <w:spacing w:after="0"/>
        <w:ind w:left="0"/>
        <w:jc w:val="left"/>
      </w:pPr>
      <w:r>
        <w:rPr>
          <w:rFonts w:ascii="Times New Roman"/>
          <w:b/>
          <w:i w:val="false"/>
          <w:color w:val="000000"/>
        </w:rPr>
        <w:t xml:space="preserve"> 2026 жылға арналған аудандық бюджет</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4191408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спорт және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105 шешіміне 4-қосымша</w:t>
            </w:r>
          </w:p>
        </w:tc>
      </w:tr>
    </w:tbl>
    <w:p>
      <w:pPr>
        <w:spacing w:after="0"/>
        <w:ind w:left="0"/>
        <w:jc w:val="left"/>
      </w:pPr>
      <w:r>
        <w:rPr>
          <w:rFonts w:ascii="Times New Roman"/>
          <w:b/>
          <w:i w:val="false"/>
          <w:color w:val="000000"/>
        </w:rPr>
        <w:t xml:space="preserve"> 2024 жылға арналған аудандық бюджетте облыстық бюджет есебінен қаралған нысаналы трансферттер</w:t>
      </w:r>
    </w:p>
    <w:p>
      <w:pPr>
        <w:spacing w:after="0"/>
        <w:ind w:left="0"/>
        <w:jc w:val="both"/>
      </w:pPr>
      <w:r>
        <w:rPr>
          <w:rFonts w:ascii="Times New Roman"/>
          <w:b w:val="false"/>
          <w:i w:val="false"/>
          <w:color w:val="ff0000"/>
          <w:sz w:val="28"/>
        </w:rPr>
        <w:t xml:space="preserve">
      Ескерту. 4-қосымша жаңа редакцияда - Қызылорда облысы Қармақшы аудандық мәслихатының 22.04.2024 </w:t>
      </w:r>
      <w:r>
        <w:rPr>
          <w:rFonts w:ascii="Times New Roman"/>
          <w:b w:val="false"/>
          <w:i w:val="false"/>
          <w:color w:val="ff0000"/>
          <w:sz w:val="28"/>
        </w:rPr>
        <w:t>№ 147</w:t>
      </w:r>
      <w:r>
        <w:rPr>
          <w:rFonts w:ascii="Times New Roman"/>
          <w:b w:val="false"/>
          <w:i w:val="false"/>
          <w:color w:val="ff0000"/>
          <w:sz w:val="28"/>
        </w:rPr>
        <w:t xml:space="preserve"> (01.01.2024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1 799 626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қатарынан білім алушы студенттерге әлеуметтік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санаторлы-курорттық емделу қызметін алатын мүгедектігі бар адамдарға ілесіп жүрушілердің шығындарын өтеу үшін әлеуметтік көмекке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тұрғындары арасында діни ағартушылық жұмыстарын жүргізу" әлеуметтік жобасын іске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шынықтыру-сауықтыру кешенін ұстап тұру шығындарына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құқықтарын қамтамасыз етуге және өмір сүру сапасын жақсартуға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кентінің бас жоспарына түзету енгізу, Ақай, Дүр Оңғар, Ақтөбе, Ақжар және Тұрмағанбет ауылдық елді мекендердің дамыту және салу схемаларына (оңайлатылған бас жоспарларына) түзетулер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құрылыс салынған аумағындағы жер асты және жер үсті инженерлік желілерін түгендеу (2024 жыл аумағы 943 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Тұрмағамбет ауылындағы Әнтай Құланбаев көшесін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Тұрмағамбет ауылындағы Тұрмағамбет Ізтілеуов көшесіне, Қарақисық Қосұлы көшесіне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Тұрмағамбет ауылындағы Н. Жанаев, У. Байменов көшелерінің автомобиль жолдарын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Қармақшы ауданы, Төретам кентіндегі Жанқожа батыр, Жәрімбет би көшелеріне орташа жөндеу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Қармақшы ауданы, Жосалы кентіндегі С.Ысқақов көшесіне орташа жөндеу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Төретам кентіндегі Мамыр көшесі, Аманкелді тұйығы, Мұратбаев тұйығы көшесінің автомобиль жолын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Жосалы кентіндегі Ү.Томанов көшесінің автомобиль жолын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ауданындағы аудандық маңызы бар "Самара-Шымкент-Ақжар-Тұрмағамбет-Көмекбаев" автомобиль жолын орташа жөндеу 27 шқ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867 238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1 010 921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Төретам елді мекенінде тартылатын газ құбыры мен орам ішіндегі газ тарату желілерін салу"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Байқоныр қаласында 50-пәтерлік бес тұрғын үйлер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727 984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Ақтөбе елді мекенінде тұрғын үй секторының инженерлік-коммуникациялық инфрақұрылымын салу (электр беру желілерін)"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Иркөл елді мекенінде тұрғын үй секторының инженерлік-коммуникациялық инфрақұрылымын салу (электр беру желілерін)"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"Қармақшы ауданы Көмекбаев елді мекенінде тұрғын үй секторының инженерлік-коммуникациялық инфрақұрылымын салу (электр беру желілерін)" жобасын қоса қаржыландыру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"Тәуелсіздік" ықшам ауданына тартылатын газ құбыры мен орамішілік газ тарту желілерінің құрылысы"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ауданындағы аудандық маңызы бар "Қызылтам елді мекеніне кіреберісі" автомобиль жолын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ауданындағы аудандық маңызы бар "Марал Ишан кесенесіне кіреберіс" автомобиль жолын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Дүр Оңғар ауылында тартылатын газ құбыры мен орамішілік газ тарату желілерін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Ақай ауылында деншынықтыру сауықтыру кешенінің құрылысы"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2 810 547</w:t>
            </w:r>
          </w:p>
        </w:tc>
      </w:tr>
    </w:tbl>
    <w:p>
      <w:pPr>
        <w:spacing w:after="0"/>
        <w:ind w:left="0"/>
        <w:jc w:val="left"/>
      </w:pPr>
      <w:r>
        <w:rPr>
          <w:rFonts w:ascii="Times New Roman"/>
          <w:b w:val="false"/>
          <w:i w:val="false"/>
          <w:color w:val="ff0000"/>
          <w:sz w:val="28"/>
        </w:rPr>
        <w:t xml:space="preserve">      Ескерту. 4-қосымша жаңа редакцияда - Қызылорда облысы Қармақшы аудандық мәслихатының 23.02.2024 </w:t>
      </w:r>
      <w:r>
        <w:rPr>
          <w:rFonts w:ascii="Times New Roman"/>
          <w:b w:val="false"/>
          <w:i w:val="false"/>
          <w:color w:val="000000"/>
          <w:sz w:val="28"/>
        </w:rPr>
        <w:t>№ 125</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105 шешіміне 5-қосымша</w:t>
            </w:r>
          </w:p>
        </w:tc>
      </w:tr>
    </w:tbl>
    <w:bookmarkStart w:name="z111" w:id="82"/>
    <w:p>
      <w:pPr>
        <w:spacing w:after="0"/>
        <w:ind w:left="0"/>
        <w:jc w:val="left"/>
      </w:pPr>
      <w:r>
        <w:rPr>
          <w:rFonts w:ascii="Times New Roman"/>
          <w:b/>
          <w:i w:val="false"/>
          <w:color w:val="000000"/>
        </w:rPr>
        <w:t xml:space="preserve"> 2024 жылға арналған аудандық бюджетте республикалық бюджет есебінен қаралған нысаналы трансферттер</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3"/>
          <w:p>
            <w:pPr>
              <w:spacing w:after="20"/>
              <w:ind w:left="20"/>
              <w:jc w:val="both"/>
            </w:pPr>
            <w:r>
              <w:rPr>
                <w:rFonts w:ascii="Times New Roman"/>
                <w:b w:val="false"/>
                <w:i w:val="false"/>
                <w:color w:val="000000"/>
                <w:sz w:val="20"/>
              </w:rPr>
              <w:t>
Сомасы,</w:t>
            </w:r>
          </w:p>
          <w:bookmarkEnd w:id="83"/>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"Spina bifida" диагнозы бар мүгедектігі бар адамдарды бір реттік қолданылатын майланған катетерлермен қамтамасыз етуге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міндетті гигиеналық құралдармен қамтамасыз ету нормаларын ұлғайтуға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үшін коммуналдық тұрғын үй қорынан тұрғын үй сатып 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2 165 738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Ақжар аулындағы Абай Қунанбаев көшесінің құрылысы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2 115 738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III Интернационал ауылында спорт кешенінің құрылысы. Түзеу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ауданының Жанажол ауылындағы спорт кешенінің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Жосалы кентіндегі "Тәуелсіздік" ықшам ауданына тартылатын газ құбыры мен орамішілік газ тарту желілерінің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699 704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Ақтөбе елді мекеніндегі тұрғын үй секторының инженерлік-коммуникациялық инфрақұрылымының (электр беру желілерінің)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ауданын.п. Көмекбаев тұрғын үй секторының инженерлік-коммуникациялық инырақұрылымының (электр беру желілерінің)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Иркөл елді мекені тұрғын үй секторының инженерлік-коммуникациялық инфрақұрылымының (электр беру желісінің)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сумен жабдықтау және су бұру жүйелерін реконструкциялау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2 395 254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Қармақшы</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№105 шешіміне 6-қосымша</w:t>
            </w:r>
          </w:p>
        </w:tc>
      </w:tr>
    </w:tbl>
    <w:bookmarkStart w:name="z116" w:id="84"/>
    <w:p>
      <w:pPr>
        <w:spacing w:after="0"/>
        <w:ind w:left="0"/>
        <w:jc w:val="left"/>
      </w:pPr>
      <w:r>
        <w:rPr>
          <w:rFonts w:ascii="Times New Roman"/>
          <w:b/>
          <w:i w:val="false"/>
          <w:color w:val="000000"/>
        </w:rPr>
        <w:t xml:space="preserve"> 2023 жылғы бюджет қаражатының қалдықтары есебінен, 2023 жылы облыстық бюджеттен бөлінген нысаналы даму трансферттерінің пайдаланылмаған (толық пайдаланылмаған) сомаларын 2024 жылы пайдалану (толық пайдалану).</w:t>
      </w:r>
    </w:p>
    <w:bookmarkEnd w:id="84"/>
    <w:p>
      <w:pPr>
        <w:spacing w:after="0"/>
        <w:ind w:left="0"/>
        <w:jc w:val="both"/>
      </w:pPr>
      <w:r>
        <w:rPr>
          <w:rFonts w:ascii="Times New Roman"/>
          <w:b w:val="false"/>
          <w:i w:val="false"/>
          <w:color w:val="ff0000"/>
          <w:sz w:val="28"/>
        </w:rPr>
        <w:t xml:space="preserve">
      Ескерту. Шешім 6-қосымшамен толықтырылды - Қызылорда облысы Қармақшы аудандық мәслихатының 22.04.2024 </w:t>
      </w:r>
      <w:r>
        <w:rPr>
          <w:rFonts w:ascii="Times New Roman"/>
          <w:b w:val="false"/>
          <w:i w:val="false"/>
          <w:color w:val="ff0000"/>
          <w:sz w:val="28"/>
        </w:rPr>
        <w:t>№ 147</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5"/>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Функционалдық топ</w:t>
            </w:r>
          </w:p>
          <w:bookmarkEnd w:id="8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6"/>
          <w:p>
            <w:pPr>
              <w:spacing w:after="20"/>
              <w:ind w:left="20"/>
              <w:jc w:val="both"/>
            </w:pPr>
            <w:r>
              <w:rPr>
                <w:rFonts w:ascii="Times New Roman"/>
                <w:b w:val="false"/>
                <w:i w:val="false"/>
                <w:color w:val="000000"/>
                <w:sz w:val="20"/>
              </w:rPr>
              <w:t xml:space="preserve">
Сомасы, </w:t>
            </w:r>
          </w:p>
          <w:bookmarkEnd w:id="8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8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2"/>
          <w:p>
            <w:pPr>
              <w:spacing w:after="20"/>
              <w:ind w:left="20"/>
              <w:jc w:val="both"/>
            </w:pPr>
            <w:r>
              <w:rPr>
                <w:rFonts w:ascii="Times New Roman"/>
                <w:b w:val="false"/>
                <w:i w:val="false"/>
                <w:color w:val="000000"/>
                <w:sz w:val="20"/>
              </w:rPr>
              <w:t>
</w:t>
            </w:r>
            <w:r>
              <w:rPr>
                <w:rFonts w:ascii="Times New Roman"/>
                <w:b w:val="false"/>
                <w:i w:val="false"/>
                <w:color w:val="000000"/>
                <w:sz w:val="20"/>
              </w:rPr>
              <w:t>09</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"Қармақшы ауданы Жосалы кентіндегі №21 "Тоғжан" бөбекжай балабақшасы" мемлекеттік коммуналдық қазыналық кәсіпорнының қазандық ғимаратының құрылысына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Дүр Оңғар ауылындағы №11 балабақша" мемлекеттік коммуналдық қазыналық кәсіпорнының қазандық ғимаратының құрылысына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ауданының Ақай елді мекенінде тартылатын газ құбыры мен орамішілік газ тарату желілерін салуға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