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9221" w14:textId="2019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ІІІ Интернационал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25 желтоқсандағы № 109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ІІІ Интернационал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92 672,8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21 138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71 034,8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94 464,3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-1 791,5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1 791,5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1 791,5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ІІІ Интернационал ауылдық округінің бюджетіне берілетін бюджеттік субвенция көлемі 63 206 мың теңге мөлшерінде белгіленгені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жылы аудандық бюджеттен бөлінген мақсатты трансферттердің пайдаланылмаған (толық пайдаланылмаған) 0,4 мың теңгені аудандық бюджетке қайтару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2024 жылға арналған ІІІ Интернационал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2-2 - тармақпен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2024 жылға арналған ІІІ Интернационал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2-3 - тармақпен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ІІІ Интернационал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2-қосымша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ІІІ Интернационал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3-қосымша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ІІІ Интернационал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4-қосымша</w:t>
            </w:r>
          </w:p>
        </w:tc>
      </w:tr>
    </w:tbl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ІІІ Интернационал ауылдық округінің бюджетінде республикалық бюджет есебінен қаралған нысаналы трансферттер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ауылдық округі әкімінің аппаратына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ауылдық мәдениет үйіне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5-қосымша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ІІІ Интернационал ауылдық округінің бюджетінде аудандық бюджет есебінен қаралған нысаналы трансферттер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ауылдық мәдениет үйіне "АДАЛ АДАМ" МӘДЕНИ ТӘРБИЕ ОРТАЛЫҒЫ" атты көлемді жарықтандырылған әріптермен маңдайша дайындау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 Интернационал ауылдық мәдениет үйіне қосымша 4,5 штат бірлігі берілуіне байланысты жалақы қорына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