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7f76" w14:textId="8ca7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Алдашбай Ахун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25 желтоқсандағы № 116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Алдашбай Ахун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97 521,8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95 583,8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97 543,3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Алдашбай Ахун ауылдық округінің бюджетіне берілетін бюджеттік субвенция көлемі 61 587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Алдашбай Ахун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2023 жылы аудандық бюджеттен бөлінген мақсатты трансферттердің пайдаланылмаған (толық пайдаланылмаған) 0,7 мың теңгені аудандық бюджетке қайтару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2024 жылға арналған Алдашбай Ахун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Алдашбай Ахун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2-қосымша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Алдашбай Ахун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3-қосымша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Алдашбай Ахун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4-қосымша</w:t>
            </w:r>
          </w:p>
        </w:tc>
      </w:tr>
    </w:tbl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Алдашбай Ахун ауылдық округінің бюджетінде аудандық бюджет есебінен қаралған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ауылына паспорт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округіне қарасты аумақтағы Бекет құм каналы және Шырпылы ой маңынан сумен қамтамасыз ету үшін ұңғыма қазу жұмысына жоба-сметалық құжаттама әзірлеуге және мемлекеттік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елді мекеніне балаларға арналған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округінің клубына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5-қосымша</w:t>
            </w:r>
          </w:p>
        </w:tc>
      </w:tr>
    </w:tbl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Алдашбай Ахун ауылдық округінің бюджетінде республикалық бюджет есебінен қаралған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Қармақшы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округінің клубына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