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16853" w14:textId="35168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Иіркөл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2023 жылғы 25 желтоқсандағы № 118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Иіркөл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94 842,4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2 099,2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3,2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92 740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94 959,2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-116,8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116,8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116,8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Қармақшы аудандық мәслихатының 24.05.2024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аудандық бюджеттен Иіркөл ауылдық округінің бюджетіне берілетін бюджеттік субвенция көлемі 59 597 мың теңге мөлшерінде белгіленгені ескерілсін.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2023 жылы аудандық бюджеттен бөлінген мақсатты трансферттердің пайдаланылмаған (толық пайдаланылмаған) 1,2 мың теңгені аудандық бюджетке қайтару ескерілсін.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2-1 - тармақпен толықтырылды - Қызылорда облысы Қармақшы аудандық мәслихатының 24.05.2024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2-2. 2024 жылға арналған Иіркөл ауылдық округінің бюджетінде республикалық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2-2 - тармақпен толықтырылды - Қызылорда облысы Қармақшы аудандық мәслихатының 24.05.2024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2-3. 2024 жылға арналған Иіркөл ауылдық округінің бюджетінде аудандық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2-3 - тармақпен толықтырылды - Қызылорда облысы Қармақшы аудандық мәслихатының 24.05.2024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 шешіміне 1-қосымша</w:t>
            </w:r>
          </w:p>
        </w:tc>
      </w:tr>
    </w:tbl>
    <w:bookmarkStart w:name="z4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Иіркөл ауылдық округінің бюджеті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Қармақшы аудандық мәслихатының 24.05.2024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пайдалнылмаған) нысаналы трансферттер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 шешіміне 2-қосымша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Иіркөл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 шешіміне 3-қосымша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Иіркөл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 шешіміне 4-қосымша</w:t>
            </w:r>
          </w:p>
        </w:tc>
      </w:tr>
    </w:tbl>
    <w:bookmarkStart w:name="z5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Иіркөл ауылдық округінің бюджетінде республикалық бюджет есебінен қаралған нысаналы трансферттер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4-қосымшасымен толықтырылды - Қызылорда облысы Қармақшы аудандық мәслихатының 24.05.2024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округі әкімінің аппаратына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клуб үйіне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 шешіміне 5-қосымша</w:t>
            </w:r>
          </w:p>
        </w:tc>
      </w:tr>
    </w:tbl>
    <w:bookmarkStart w:name="z5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Иіркөл ауылдық округінің бюджетінде аудандық бюджет есебінен қаралған нысаналы трансферттер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5-қосымшасымен толықтырылды - Қызылорда облысы Қармақшы аудандық мәслихатының 24.05.2024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клуб үйіне "АДАЛ АДАМ" МӘДЕНИ ТӘРБИЕ ОРТАЛЫҒЫ" атты көлемді жарықтандырылған әріптермен маңдайша дайындау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ауылындағы Е.Құрманбаев, Жаңатұрмыс көшелерін жарықтандыру құжатына жер актісін алу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ауылындағы Е.Құрманбаев көшесінің жарықтандыру жұмыстары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