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8178" w14:textId="b158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Аққұм ауылдық округінің бюджеті туралы" Жалағаш аудандық мәслихатының 2022 жылғы 27 желтоқсандағы № 31-2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6 маусымдағы № 3-2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Аққұм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Аққұм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–161 995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3 016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158 979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–162 431,1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0,6 теңге аудандық бюджетке қайтарылғаны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Аққұм ауылдық округінің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3-2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31-2 шешіміне 4-қосымша 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 бюджетіне облыстық бюджеттен "Ауыл-Ел бесігі" жобасы шеңберінде қаралған ағымдағы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Аққұм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