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29b2ae" w14:textId="429b2a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"2023 – 2025 жылдарға арналған Бұқарбай батыр ауылдық округінің бюджеті туралы" Жалағаш аудандық мәслихатының 2022 жылғы 27 желтоқсандағы № 31-6 шешіміне өзгерістер мен толықтыру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Жалағаш аудандық мәслихатының 2023 жылғы 6 маусымдағы № 3-6 шешімі. Мерзімі біткендіктен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Жалағаш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"2023–2025 жылдарға арналған Бұқарбай батыр ауылдық округінің бюджеті туралы" Жалағаш аудандық мәслихатының 2022 жылғы 27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31-6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мынадай өзгерістер мен толықтыру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2023–2025 жылдарға арналған Бұқарбай батыр ауылдық округінің бюджеті осы шешімнің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4-қосымшаларына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259 770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cалықтық түсімдер – 3 539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–0;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256 231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260 517,6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-747,6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747,6 мың теңге;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747,6 мың теңге.";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1-1 - тармақпен толықтырылсын: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"1-1. 2022 жылғы бюджет қаражатының қалдықтары есебінен, 2022 жылы бөлінген нысаналы трансферттердің пайдаланылмаған (түгел пайдаланылмаған) сомалар бойынша облыстық бюджеттен бөлінген қаржыдан 0,6 теңге аудандық бюджетке қайтарылғаны ескерілсін.".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жылғы 1 қаңтардан бастап қолданысқа енгізіледі.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Жалағаш аудандық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У. Елеусинов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Жалағаш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06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3-6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Жалағаш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31-6 шешіміне 1-қосымша</w:t>
            </w:r>
          </w:p>
        </w:tc>
      </w:tr>
    </w:tbl>
    <w:bookmarkStart w:name="z36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Бұқарбай батыр ауылдық округінің бюджеті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Кірістер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259770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кұралдарына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256231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жоғарғы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256231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256231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260517,6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мекендерді абаттандыру мен көгалдандыру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ақпараттык кеңістік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Аудандык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Басқалар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166147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166147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 –Ел бесігі" жобасы шеңберінде ауылдық елді мекендердегі әлеуметтік және инженерлік инфрақұрылым бойынша іс-шаралар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163947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-747,6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