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8775" w14:textId="a1c8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Жаңаталап ауылдық округінің бюджеті туралы" Жалағаш ауданық мәслихатының 2022 жылғы 27 желтоқсандағы № 31-9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Жаңаталап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2024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85 091,8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1 209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83 882,8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85 456,7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1-1 -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89,5 мың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31-9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