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33107" w14:textId="17331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аудандық бюджет туралы" Жалағаш аудандық мәслихатының 2022 жылғы 23 желтоқсандағы № 30-2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2023 жылғы 13 қарашадағы № 9-1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"2023–2025 жылдарға арналған аудандық бюджет туралы" Жалағаш аудандық мәслихатының 2022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30-2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аудандық бюджет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–10 333 007,9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1 844 723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4 785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31 750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8 451 749,9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10 376 687,3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–-58 469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–139 725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–198 194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14 789,6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пайдалану)–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-14 789,6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139 725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205 506 мың теңге.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50 991,4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Ауданның жергiлiктi атқарушы органының 2023 жылға арналған резервi 16 311,8 мың теңге көлемінде бекітілсін.";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Елеусинов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"13"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30-2 шешіміне 1-қосымша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10 333 007,9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1 844 723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Кәсiпкерлiк және кәсіби қызметті жүргізгені үшін алынатын алымдар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әрекеттердіжасағаныжәне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8 451 749,9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8451614,2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8451614,2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10 376 687,3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2 355 871,5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1724570,5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1619257,5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1 166 267,9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органдардын шешiмі бойынша мұқтаж азаматтардың жекелеген топтарына әлеуметтiк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"Данқ" ордендерiмен марапатталған, "Халык Қаһарманы" атағын және республиканың құрметті атақтарын алған азаматтарды әлеуметтiк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жөніндегі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1 619 467,1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72251,3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Инженерлік-коммуникациялық инфрақұрылымды жобалау, дамыту және (немесе) жайластыру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1 023 249,7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обьектілерін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(облыстықмаңызы бар қаланың) мәдениет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обьектілерін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қоғамдық даму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спорт және тілдерді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қоғамдық даму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ауылшаруашылығы мен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ауылшаруашылығы мен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1 366 963,1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1361853,1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1002529,1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Кентішілік (қалаішілік), қала маңындағы ауданішілік қоғамдық жолаушылар тасымалдарын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73 747,4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жергiлiктi атқарушы органының резервi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2 346 992,3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2 346992,3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пайдаланылмаган 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"13"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30-2 шешіміне 4-қосымша</w:t>
            </w:r>
          </w:p>
        </w:tc>
      </w:tr>
    </w:tbl>
    <w:bookmarkStart w:name="z4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бюджеттік инвестициялық жобалардың тізбесі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Атауы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1 516 816,2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1 021 474,8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 ) тұрғын үй-коммуналдық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Инженерлік-коммуникациялық инфрақұрылымды жобалау, дамыту және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обьектілерін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обьектілерін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обьектілерін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"13"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30-2 шешіміне 5-қосымша</w:t>
            </w:r>
          </w:p>
        </w:tc>
      </w:tr>
    </w:tbl>
    <w:bookmarkStart w:name="z5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бюджетке облыстық бюджеттен қаралған ағымдағы нысаналы трансферттер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2 693 492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Өңірге қажет мамандықтар бойынша әлеуметтік тұрғыдан халықтың осал тобы қатарынан білім алушы студенттерге әлеуметтік көмек көрсету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Санаторлы-курорттық емделу қызметін алатын мүгедектігі бар адамдарға ілесіп жүрушілердің шығындарын өтеу үшін әлеуметтік көмекк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"Облыс тұрғындары арасында діни ағартушылық жұмыстарын жүргізу" әлеуметтік жобасын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елді мекеніне №1-ТВ, №2-ТВ, №3-ТВ техникалық су ұңғымаларын бұрғылау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Қаракеткен елді мекеніне №1-ТВ, №2-ТВ техникалық су ұңғымаларын бұрғылау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"Қызылорда-Жалағаш-Самара-Шымкент-Ақсу" 0-2,33 км аудандық маңызы бар автомобиль жолын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"Жаңаталап-Аққыр"елді мекендері арасындағы аудандық маңызы бар автомобиль жолын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"Самара-Шымкент-Еңбек-Есет батыр" аудандықмаңызы бар автомобиль жолын орташа жөндеу 20,3-37,4 км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254290,7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кентіндегі 10 көшенің автомобиль жолдарын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749670,7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оның ішінде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862 145,8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 М.Шәменов көшесіне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479379,8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 ауылындағы Аққұм көшесін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М.Шаменов ауылындағы Бұқарбай батыр көшесін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Бұқарбай батыр ауылындағы А.Құнанбаев, Бұқарбай батыр, А.Төлеубаева ауылішілік көшелерін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"13"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30-2 шешіміне 6-қосымша</w:t>
            </w:r>
          </w:p>
        </w:tc>
      </w:tr>
    </w:tbl>
    <w:bookmarkStart w:name="z6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бюджетке облыстық бюджеттен қаралған нысаналы даму трансферттері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565 605,2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 елді мекенде су тарату жүйесінен аула ішілік су тарату желісінің құрылысы жобасын қоса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елді мекенде су тарату жүйесінен аула ішілік су тарату желісінің құрылысы жобасын қоса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"Жалағашкенті, Ақтерек-170 га учаскесінен су ұңғымалары және су жинау-тарату кешенінің құрылысы" жобасын қосақаржыландыру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"Жалағаш кентіндегі Ақтерек-170 га учаскесіндегі инженерлік инфрақұрылымның (газбен жабдықтау жүйесінің) құрылысы" жобасын қоса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кентіндегі Ақтерек-170 га учаскесіндегі инженерлік инфрақұрылымның (электрмен жабдықтау жүйесінің 2 кезең ) ЖСҚ әзірлеу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кентіндегі Ақтерек-170 га учаскесіндегі инженерлік инфрақұрылымның (электрмен жабдықтау жүйесінің 2 кезең) ЖСҚ мемлекеттік сараптамадан өткізу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Жалағаш ауданы Жалағаш кенті темір жол арқылы өтетін жаяу жүргіншілер көпірін салу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"Жалағаш ауданы Жалағаш кентіндегі №123 мектеп-лицейі ғимаратының бу қазандығын газбен жабдықтау" жобасының ЖСҚ әзірлеу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"Жалағаш ауданы Жалағаш кентіндегі №123 мектеп-лицейі ғимаратының бу қазандығын газбен жабдықтау" жобасын сараптамадан өткізу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"Жалағаш ауданы Жалағаш кентіндегі №246 орта мектеп ғимаратының бу қазандығын газбен жабдықтау" жобасының ЖСҚ әзірлеу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"Жалағаш ауданы Жалағаш кентіндегі №246 орта мектеп ғимаратының бу қазандығын газбен жабдықтау" жобасын сараптамадан өткізу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"Жалағаш ауданы Ақсу елді мекенінде тартылатын газ құбыры мен газ тарату желілерін салу"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"Жалағаш ауданы М.Шәменов елді мекенінде тартылатын газ құбырын және газ тарату желілерін салу"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Аққыр ауылдық округі "Аққыр" каналына су шаруашылығы жұмыстарын жүргізудің жоба-сметалық құжаттамасын әзірлеу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Кенттегі дене шынықтыру-сауықтыру кешенінің құрылысы жобасын қоса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Қаракеткен ауылындағы тұрғын үй секторының инженерлік-коммуникациялық инфрақұрылымының (электр беру желілерінің) құрылысы жұмыс жобасын қоса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ауылындағы тұрғын үй секторының инженерлік-коммуникациялық инфрақұрылымының (электр беру желілерінің) құрылысы жұмыс жобасын қоса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"13"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30-2 шешіміне 7-қосымша</w:t>
            </w:r>
          </w:p>
        </w:tc>
      </w:tr>
    </w:tbl>
    <w:bookmarkStart w:name="z7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бюджетке республикалық бюджет және Қазақстан Республикасының Ұлттық қорынан қаралған нысаналы даму трансферттері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Ұлттық қорынан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861 791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кентіндегі Ақтерек-170 га учаскесіндегі инженерлік инфрақұрылымның (сумен жабдықтау жүйесінің) құрылысы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кентіндегі Ақтерек-170 га учаскесіндегі инженерлік инфрақұрылымның (газбен жабдықтау жүйесінің) құрылысы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ауылының тұрғын үй секторының инженерлік-коммуникациялық инфрақұрылымын (электр беру желілерін салу)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Қаракеткен ауылының тұрғын үй секторының инженерлік-коммуникациялық инфрақұрылымын (электр беру желілерінің) құрылысы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инфрақұрылымдарды дамыту 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Жалағаш кентіндегi "Жалағаш аудандық орталықтандырылған кiтапхана жүйесi" КМК ғимаратын табиғи газға аyыстырy жолымен қазандыкты қайта жаңғыртy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кентiндегi "Наркескен спорт клубы" жедел басқару құқығындағы КМҚК ғимаратын табиғи газға ауыстыру қазандықты қайта ауыстыру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"13"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30-2 шешіміне 8-қосымша</w:t>
            </w:r>
          </w:p>
        </w:tc>
      </w:tr>
    </w:tbl>
    <w:bookmarkStart w:name="z8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2023-2025 жылдарға арналған аудандық бюджеттен кент, ауылдық округтер бюджеттеріне берілетін субвенциялар көлемінің тізбесі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40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1 593 570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1 667 164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1 828 287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Аққыр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Аламесек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Бұқарбай батыр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Жаңадария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83587,8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Қаракеткен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113969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Мақпалкөл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171648,2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Мырзабай ахун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М.Шаменов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"13"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30-2 шешіміне 10-қосымша</w:t>
            </w:r>
          </w:p>
        </w:tc>
      </w:tr>
    </w:tbl>
    <w:bookmarkStart w:name="z9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бюджетке республикалық бюджеттен қаралған ағымдағы нысаналы трансферттер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жағынан осал топтарына коммуналдық тұрғын үй қорынан тұрғын үй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