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a5b7" w14:textId="6eea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– 2025 жылдарға арналған Аққұм ауылдық округінің бюджеті туралы" Жалағаш аудандық мәслихатының 2022 жылғы 27 желтоқсандағы № 31-2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13 қарашадағы № 9-3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Аққұм ауылдық округінің бюджеті туралы" Жалағаш аудандық мәслихатының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Аққұм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162 892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3 913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158 979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163 328,1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436,1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436,1мың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Аққұм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