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c5af0" w14:textId="74c5a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"2023 – 2025 жылдарға арналған Ақсу ауылдық округінің бюджеті туралы" Жалағаш ауданық мәслихатының 2022 жылғы 27 желтоқсандағы № 31-4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аудандық мәслихатының 2023 жылғы 13 қарашадағы № 9-5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Жалағаш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"2023–2025 жылдарға арналған Ақсу ауылдық округінің бюджеті туралы" Жалағаш аудандық мәслихатының 2022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31-4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 – 2025 жылдарға арналған Ақсу ауылдық округінің бюджеті осы шешімнің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96 878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cалықтық түсімдер –3 604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–100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93 174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96 962,7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-84,7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84,7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84,7мың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Жалағаш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У.Елеусинов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31-4 шешіміне 1-қосымша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Ақсу ауылдық округінің бюджеті 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96962,7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ақпараттык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Аудандык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