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a10f" w14:textId="06da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Жаңадария ауылдық округінің бюджеті туралы" Жалағаш аудандық мәслихатының 2022 жылғы 27 желтоқсандағы № 31-8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13 қарашадағы № 9-9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Жаңадария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64 034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1 113мың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62 921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64 450,7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-416,7мың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Жаңадария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