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7783" w14:textId="8aa7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Жаңадария ауылдық округінің бюджеті туралы" Жалағаш аудандық мәслихатының 2022 жылғы 27 желтоқсандағы № 31-8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12 желтоқсандағы № 11-1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Жаңадария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64 549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1 628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64 965,7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