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cd33" w14:textId="d67c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25 желтоқсандағы № 12-2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9 503 016,6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1 976 848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3 840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17 250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7 505 078,6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9 528 962,7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28 911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243 958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215 047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-54 857,1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54 857,1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243 958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223 021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33 920,1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15.05.2024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2023 жылы облыстық және республикалық бюджеттен бөлінген қаржыдан 570 мың теңге пайдаланылмаған (түгел пайдаланылмаған) нысаналы трансферттердің сомасы облыстық бюджетке қайтарылғаны ескерілсін.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Қызылорда облысы Жалағаш аудандық мәслихатының 14.02.2024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бюджеттің кірістерінің құрамында ауданға бөлу нормативтері келесі көлемдерде белгіленгені ескерілсін: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"Төлем көзiнен салық салынатын табыстардан ұсталатын жеке табыс салығы" және "Төлем көзiнен салық салынбайтын шетелдік азаматтар табыстарынан ұсталатын жеке табыс салығы" – 50 пайыз;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"Әлеуметтік салық" – 50 пайыз.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жергiлiктi атқарушы органының 2024 жылға арналған резервi 39 959 мың теңге көлемінде бекітілсін.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бюджеттік инвестициялық жобалардың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аудандық бюджетке облыстық бюджеттен қаралған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аудандық бюджетке облыстық бюджеттен қаралған нысаналы даму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 жылға арналған аудандық бюджетке республикалық бюджеттен қаралған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 жылға арналған аудандық бюджетке республикалық бюджеттен қаралған нысаналы даму трансферттер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аудандық бюджеттен кент және ауылдық округтер бюджеттеріне берілетін субвенциялар көлемінің тізбесі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 жылға арналған аудандық бюджетті атқару барысында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2024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15.05.2024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9 503 016,6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7 505 078,6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9 528 962,7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1 599 235,5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"Данқ" ордендерiмен марапатталған, "Халык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тәрбиесі, спорт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тәрбиесі, спорт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2-қосымша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"Данқ" ордендерiмен марапатталған, "Халык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3-қосымша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органдардын шешiмі бойынша мұқтаж азаматтардың жекелеген топтарына 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"Данқ" ордендерiмен марапатталған, "Халык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бюджеттік инвестициялық жобалардың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Жалағаш аудандық мәслихатының 15.05.2024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1 725 868,7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бюджетке облыстық бюджеттен қаралған ағымдағы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Жалағаш аудандық мәслихатының 15.05.2024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емделу қызметін алатын мүгедектігі бар адамдарға ілесіп жүрушілердің шығындарын өтеу үшін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 тұрғындары арасында діни ағартушылық жұмыстарын жүргізу" әлеуметтік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мәдениет үйін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ауылдық мәдениет үйін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кентінің бас жоспарына түзету енгізу, Бұқарбай батыр, Мәдениет, Есет батыр ауылдық елді мекендердің дамыту және салу схемаларына (оңайлатылған бас жоспарларына) түзетулер енгізу, Жалағашкенті "Наурыз" 110 га және "Дәуімбай-2" 68,0 га учаскелерінің егжей-тегжейлі жоспарлау жобаларын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құрылыс салынған аумағындағы жерасты және жер үсті инженерлік желілерін түгендеу (2024 жыл аумағы 678 га)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Шаменов елді мекеніне кіре-беріс автомобиль жолын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дамытуға: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ауылындағы (10 көше) автомобиль жолдарын күрделі жөнеу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ауылындағы Т.Бисембаев, Бөлебай би, Өмірбай шешен, Жаңажарма, Сарман батыр көшелерін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6-қосымша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бюджетке облыстық бюджеттен қаралған нысаналы даму трансферттері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Жалағаш аудандық мәслихатының 14.02.2024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611 465,6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"Шәменов елді мекеніне газ тарату желілерінің және жеткізуші газ құбырының құрылысы" 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елді мекеніне газ тарату желілерінің және жеткізуші газ құбырының құрылысы" жобасынқоса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елді мекенін шаруашылық-ауыз сумен жабдықтау үшін жер асты суларын өндіруге арналған №2-Т барлау-пайдалану ұңғымасын бұрғылау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"Мырзабай ахун ауылының тұрғын үй секторының инженерлік-коммуникациялық инфрақұрылымын салу (электрмен жабдықтау)" 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 батыр ауылының тұрғынүй секторының инженерлік-коммуникациялық инфрақұрылымын салу (электрменжабдықтау)"жобасын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"Т.Жүргенов аулының тұрғынүй секторының инженерлік-коммуникациялық инфрақұрылымын салу (электрменжабдықтау)"жобасын қоса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Жаңақоныс-Таң елді мекеніне кіре-беріс автомобиль жолдарын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Таң-Самұрат аудандық маңызы бар автомобиль жолын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 дене шынықтыру-сауықтыру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7-қосымша</w:t>
            </w:r>
          </w:p>
        </w:tc>
      </w:tr>
    </w:tbl>
    <w:bookmarkStart w:name="z7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бюджетке республикалық бюджеттен қаралған ағымдағы нысаналы трансферттер мен несиелер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Үркінбаев көшесіндегі №1 тұрғын үйді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Үркінбаев көшесіндегі №2 тұрғын үйді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8-қосымша</w:t>
            </w:r>
          </w:p>
        </w:tc>
      </w:tr>
    </w:tbl>
    <w:bookmarkStart w:name="z7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бюджетке республикалық бюджеттен және Қазақстан Республикасының Ұлттық қорынан қаралған нысаналы даму трансферттері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Ұлттық қорынан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Мырзабай ахун ауылының тұрғын үй секторының инженерлік-коммуникациялық инфрақұрылымын (электр беру желілерін)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Есет батыр ауылының тұрғын үй секторының инженерлік-коммуникациялық инфрақұрылымының құрылысы (Электрмен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Т.Жүргенов ауылының тұрғын үй секторының инженерлік-коммуникациялық инфрақұрылымының құрылысы (Электрмен жабдықтау)"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елді мекеніне газ тарату желілерінің және жеткізуші газ құбырының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елді мекеніне газ тарату желілерінің және жеткізуші газ құбырының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дамытуға: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ауданының Бұқарбай батыр ауылдық округіндегі көшелерде автомобиль жолын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9-қосымша</w:t>
            </w:r>
          </w:p>
        </w:tc>
      </w:tr>
    </w:tbl>
    <w:bookmarkStart w:name="z8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2024-2026 жылдарға арналған аудандық бюджеттен кент, ауылдық округтер бюджеттеріне берілетін субвенциялар көлемінің тізбесі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М.Шаменов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10-қосымша</w:t>
            </w:r>
          </w:p>
        </w:tc>
      </w:tr>
    </w:tbl>
    <w:bookmarkStart w:name="z8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 бюджетін атқару барысында секвестрлеуге жатпайтын аудандық бюджеттік бағдарламалардың тізбесі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