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fc308" w14:textId="f8fc3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– 2026 жылдарға арналған Аламесек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2023 жылғы 25 желтоқсандағы № 12-7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 – 2026 жылдарға арналған Аламесек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662 079 мың теңге, оның ішінде: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6 670 мың теңге;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655 409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664 726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-2 647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2 647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2 647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Жалағаш аудандық мәслихатының 29.05.2024 </w:t>
      </w:r>
      <w:r>
        <w:rPr>
          <w:rFonts w:ascii="Times New Roman"/>
          <w:b w:val="false"/>
          <w:i w:val="false"/>
          <w:color w:val="000000"/>
          <w:sz w:val="28"/>
        </w:rPr>
        <w:t>20-5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ауылдық округ бюджетіне облыстық бюджеттен "Ауыл-Ел бесігі" жобасы шеңберінде қаралған ағымдағы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12-7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Аламесек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Жалағаш аудандық мәслихатының 29.05.2024 </w:t>
      </w:r>
      <w:r>
        <w:rPr>
          <w:rFonts w:ascii="Times New Roman"/>
          <w:b w:val="false"/>
          <w:i w:val="false"/>
          <w:color w:val="ff0000"/>
          <w:sz w:val="28"/>
        </w:rPr>
        <w:t>20-5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–Ел бесігі" жобасы шеңберінде ауылдық елді мекендердегі әлеуметтік және инженерлік инфрақұрылым бойынша іс-шаралар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12-7 шешіміне 2-қосымша</w:t>
            </w:r>
          </w:p>
        </w:tc>
      </w:tr>
    </w:tbl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Аламесек ауылдық округінің бюджеті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12-7 шешіміне 3-қосымша</w:t>
            </w:r>
          </w:p>
        </w:tc>
      </w:tr>
    </w:tbl>
    <w:bookmarkStart w:name="z3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Аламесек ауылдық округінің бюджеті 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12-7 шешіміне 4-қосымша </w:t>
            </w:r>
          </w:p>
        </w:tc>
      </w:tr>
    </w:tbl>
    <w:bookmarkStart w:name="z4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ауылдық округ бюджетіне облыстық бюджеттен "Ауыл-Ел бесігі" жобасы шеңберінде қаралған ағымдағы нысаналы трансферттер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ауылындағы Т. Бисембаев, Бөлебай би, Өмірбай шешен, Жаңа жарма, Сарман батыр көшелерін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