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179b" w14:textId="1611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Таң ауылдық округінің бюджеті туралы" Жалағаш аудандық мәслихатының 2022 жылғы 27 желтоқсандағы № 31-14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6 маусымдағы № 3-14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Таң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Таң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96 694,5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3 321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234,5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93 139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96 823,6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129,1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1-1 -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2022 жылғы бюджет қаражатының қалдықтары есебінен, 2022 жылы бөлінген нысаналы трансферттердің пайдаланылмаған (түгел пайдаланылмаған) сомалар бойынша облыстық бюджеттен бөлінген қаржыдан 6,4 мың теңге аудандық бюджетке қайтарылғаны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31-14 шешіміне 1-қосымша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Таң ауылдық округінің бюджеті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