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038d" w14:textId="f3c0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 – 2025 жылдарға арналған М.Шәменов ауылдық округінің бюджеті туралы" Жалағаш аудандық мәслихатының 2022 жылғы 27 желтоқсандағы № 31-15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2023 жылғы 6 маусымдағы № 3-15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"2023–2025 жылдарға арналған М.Шәменов ауылдық округінің бюджеті туралы" Жалағаш аудандық мәслихатының 2022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31-15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– 2025 жылдарға арналған М.Шәменов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150 986,3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1 456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4 198,3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145 332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151 185,5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- 199,2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199,2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199,2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1-1 - 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2022 жылғы бюджет қаражатының қалдықтары есебінен, 2022 жылы бөлінген нысаналы трансферттердің пайдаланылмаған (түгел пайдаланылмаған) сомалар бойынша облыстық бюджеттен бөлінген қаржыдан 2,4 мың теңге аудандық бюджетке қайтарылғаны ескерілсін.".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5-қосымшамен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31-15 шешіміне 1-қосымша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М.Шәменов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–Ел бесігі" жобасы шеңберінде ауылдық елді мекендердегі әлеуметтік және инженерлік инфрақұрылым бойынша іс-шаралар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3-15 шешіміне 2-қосымша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31-15 шешіміне 5-қосымша 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ауылдық округ бюджетіне аудандық бюджеттен "Ауыл-Ел бесігі" жобасы шеңберінде қаралған ағымдағы нысаналы трансферттер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көшесін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