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b2ea" w14:textId="9f7b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Мырзабай ахун ауылдық округінің бюджеті туралы" Жалағаш аудандық мәслихатының 2022 жылғы 27 желтоқсандағы № 31-13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13 қарашадағы № 9-14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Мырзабай ахун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Мырзабай ахун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61 442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1 457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–59 985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61 827,2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385,2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Мырзабай ахун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