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95d0" w14:textId="2619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Жаңадария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59 409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1 011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–58 398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–59 409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Жаңадария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Жаңадария ауылдық округінің бюджеті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Жаңадария ауылдық округінің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3-қосымша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Жаңадария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 шешіміне 4-қосымша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Жаңадария ауылдық округі бюджетінің секвестрлеуге жатпайтын бюджеттік бағдарламаның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