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f878" w14:textId="5aaf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– 2026 жылдарға арналған Жаңаталап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25 желтоқсандағы № 12-11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– 2026 жылдарға арналған Жаңаталап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93 697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1 467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765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91 465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94 019,8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-322,8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322,8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29.05.2024 </w:t>
      </w:r>
      <w:r>
        <w:rPr>
          <w:rFonts w:ascii="Times New Roman"/>
          <w:b w:val="false"/>
          <w:i w:val="false"/>
          <w:color w:val="000000"/>
          <w:sz w:val="28"/>
        </w:rPr>
        <w:t>№ 20-9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Жаңаталап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12-11 шешіміне 1-қосымша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Жаңаталап ауылдық округінің бюджеті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29.05.2024 </w:t>
      </w:r>
      <w:r>
        <w:rPr>
          <w:rFonts w:ascii="Times New Roman"/>
          <w:b w:val="false"/>
          <w:i w:val="false"/>
          <w:color w:val="ff0000"/>
          <w:sz w:val="28"/>
        </w:rPr>
        <w:t>№ 20-9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12-11 шешіміне 2-қосымша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Жаңаталап ауылдық округінің бюджеті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12-11 шешіміне 3-қосымша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Жаңаталап ауылдық округінің бюджеті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12-11 шешіміне 4-қосымша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Жаңаталап ауылдық округі бюджетінің секвестрлеуге жатпайтын бюджеттік бағдарламаның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