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cc271" w14:textId="e4cc2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Аққорған ауылдық округінің "2023-2025 жылдарға арналған бюджеті туралы" Жаңақорған аудандық мәслихатының 2022 жылғы 29 желтоқсандағы № 332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2023 жылғы 1 маусымдағы № 24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Жаңақорған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"Аққорған ауылдық округінің 2023-2025 жылдарға арналған бюджеті туралы" Жаңақорған аудандық мәслихатының 2022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332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Аққорған ауылдық округінің 2023–2025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201 138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8 867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192 221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203 101,6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-1963,6 мың теңге 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1963,6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332 шешіміне 1-қосымша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Аққорған ауылдық округінің 2023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201 138,0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203 101,6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соңына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