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c67a" w14:textId="581c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"Қандөз ауылдық округінің 2023-2025 жылдарға арналған бюджеті туралы" Жаңақорған аудандық мәслихатының 2022 жылғы 29 желтоқсандағы № 342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маусымдағы № 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Қандөз ауылдық округінің "2023-2025 жылдарға арналған бюджеті туралы" Жаңақорған аудандық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Қандөз ауылдық округінің "2023-2025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126 943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124 127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128 100,6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-1 157,6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1 157,6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Қандөз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тренсферт есебінен республикалық бюджеттен бөлінген пайдаланылмаған (түгел пайдаланылмаған)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